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76" w:rsidRDefault="002A6276" w:rsidP="002A6276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Федеральное государственное </w:t>
      </w:r>
      <w:r w:rsidR="00783F69">
        <w:rPr>
          <w:sz w:val="28"/>
          <w:szCs w:val="28"/>
        </w:rPr>
        <w:t>автономное</w:t>
      </w:r>
      <w:r w:rsidR="00783F69">
        <w:rPr>
          <w:sz w:val="28"/>
          <w:szCs w:val="28"/>
        </w:rPr>
        <w:t xml:space="preserve"> </w:t>
      </w:r>
      <w:bookmarkStart w:id="0" w:name="_GoBack"/>
      <w:bookmarkEnd w:id="0"/>
      <w:r w:rsidRPr="00F53E90">
        <w:rPr>
          <w:sz w:val="28"/>
          <w:szCs w:val="28"/>
        </w:rPr>
        <w:t xml:space="preserve">образовательное учреждение </w:t>
      </w:r>
    </w:p>
    <w:p w:rsidR="002A6276" w:rsidRPr="00F53E90" w:rsidRDefault="002A6276" w:rsidP="002A6276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высшего образования  </w:t>
      </w:r>
    </w:p>
    <w:p w:rsidR="002A6276" w:rsidRPr="00F53E90" w:rsidRDefault="002A6276" w:rsidP="002A6276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>«Самарский государственный экономический университет»</w:t>
      </w:r>
    </w:p>
    <w:p w:rsidR="002A6276" w:rsidRPr="00F53E90" w:rsidRDefault="002A6276" w:rsidP="002A6276">
      <w:pPr>
        <w:suppressAutoHyphens/>
        <w:spacing w:after="120"/>
        <w:ind w:right="-1"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социологии и психологии</w:t>
      </w:r>
    </w:p>
    <w:p w:rsidR="002A6276" w:rsidRPr="008C4F13" w:rsidRDefault="002A6276" w:rsidP="002A6276">
      <w:pPr>
        <w:pStyle w:val="Style3"/>
        <w:widowControl/>
        <w:spacing w:line="360" w:lineRule="auto"/>
        <w:ind w:left="6106"/>
        <w:jc w:val="center"/>
        <w:rPr>
          <w:rStyle w:val="FontStyle12"/>
          <w:sz w:val="28"/>
          <w:szCs w:val="28"/>
        </w:rPr>
      </w:pPr>
    </w:p>
    <w:p w:rsidR="002A6276" w:rsidRPr="008C4F13" w:rsidRDefault="002A6276" w:rsidP="002A6276">
      <w:pPr>
        <w:pStyle w:val="Style3"/>
        <w:widowControl/>
        <w:spacing w:line="360" w:lineRule="auto"/>
        <w:ind w:left="6106"/>
        <w:jc w:val="center"/>
        <w:rPr>
          <w:rStyle w:val="FontStyle12"/>
          <w:sz w:val="28"/>
          <w:szCs w:val="28"/>
        </w:rPr>
      </w:pPr>
      <w:r w:rsidRPr="008C4F13">
        <w:rPr>
          <w:rStyle w:val="FontStyle12"/>
          <w:sz w:val="28"/>
          <w:szCs w:val="28"/>
        </w:rPr>
        <w:t>«УТВЕРЖДАЮ»</w:t>
      </w:r>
    </w:p>
    <w:p w:rsidR="002A6276" w:rsidRPr="008C4F13" w:rsidRDefault="002A6276" w:rsidP="002A6276">
      <w:pPr>
        <w:pStyle w:val="Style8"/>
        <w:widowControl/>
        <w:spacing w:line="360" w:lineRule="auto"/>
        <w:ind w:left="6000"/>
        <w:jc w:val="left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Руководитель практики:</w:t>
      </w:r>
    </w:p>
    <w:p w:rsidR="002A6276" w:rsidRPr="008C4F13" w:rsidRDefault="002A6276" w:rsidP="002A6276">
      <w:pPr>
        <w:pStyle w:val="Style8"/>
        <w:widowControl/>
        <w:tabs>
          <w:tab w:val="left" w:leader="underscore" w:pos="7747"/>
        </w:tabs>
        <w:spacing w:before="5"/>
        <w:ind w:left="6000"/>
        <w:jc w:val="left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___________/</w:t>
      </w:r>
      <w:r w:rsidRPr="006D6BD9">
        <w:rPr>
          <w:rStyle w:val="FontStyle13"/>
          <w:sz w:val="28"/>
          <w:szCs w:val="28"/>
          <w:u w:val="single"/>
        </w:rPr>
        <w:t xml:space="preserve">                         </w:t>
      </w:r>
      <w:r w:rsidRPr="008C4F13">
        <w:rPr>
          <w:rStyle w:val="FontStyle13"/>
          <w:sz w:val="28"/>
          <w:szCs w:val="28"/>
        </w:rPr>
        <w:t>/</w:t>
      </w:r>
    </w:p>
    <w:p w:rsidR="002A6276" w:rsidRPr="008C4F13" w:rsidRDefault="002A6276" w:rsidP="002A6276">
      <w:pPr>
        <w:pStyle w:val="Style8"/>
        <w:widowControl/>
        <w:tabs>
          <w:tab w:val="left" w:leader="underscore" w:pos="6859"/>
          <w:tab w:val="left" w:leader="underscore" w:pos="8659"/>
        </w:tabs>
        <w:spacing w:before="115"/>
        <w:ind w:left="6000"/>
        <w:jc w:val="left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«__» ____________ 20</w:t>
      </w:r>
      <w:r>
        <w:rPr>
          <w:rStyle w:val="FontStyle13"/>
          <w:sz w:val="28"/>
          <w:szCs w:val="28"/>
        </w:rPr>
        <w:t>__</w:t>
      </w:r>
      <w:r w:rsidRPr="008C4F13">
        <w:rPr>
          <w:rStyle w:val="FontStyle13"/>
          <w:sz w:val="28"/>
          <w:szCs w:val="28"/>
        </w:rPr>
        <w:t>_г.</w:t>
      </w:r>
    </w:p>
    <w:p w:rsidR="002A6276" w:rsidRPr="008C4F13" w:rsidRDefault="002A6276" w:rsidP="002A6276">
      <w:pPr>
        <w:pStyle w:val="Style8"/>
        <w:widowControl/>
        <w:spacing w:line="394" w:lineRule="exact"/>
        <w:ind w:right="-82"/>
        <w:rPr>
          <w:rStyle w:val="FontStyle13"/>
          <w:sz w:val="28"/>
          <w:szCs w:val="28"/>
        </w:rPr>
      </w:pPr>
    </w:p>
    <w:p w:rsidR="002A6276" w:rsidRDefault="00210F5C" w:rsidP="002A6276">
      <w:pPr>
        <w:pStyle w:val="Style8"/>
        <w:widowControl/>
        <w:spacing w:line="394" w:lineRule="exact"/>
        <w:ind w:right="-8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ИНДИ</w:t>
      </w:r>
      <w:r w:rsidR="002A6276" w:rsidRPr="008C4F13">
        <w:rPr>
          <w:rStyle w:val="FontStyle13"/>
          <w:sz w:val="28"/>
          <w:szCs w:val="28"/>
        </w:rPr>
        <w:t>ВИДУАЛЬНАЯ ПРОГРАММА</w:t>
      </w:r>
    </w:p>
    <w:p w:rsidR="002A6276" w:rsidRPr="008C4F13" w:rsidRDefault="002A6276" w:rsidP="002A6276">
      <w:pPr>
        <w:pStyle w:val="Style8"/>
        <w:widowControl/>
        <w:spacing w:line="394" w:lineRule="exact"/>
        <w:ind w:right="-8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практики по получению профессиональных умений и опыта профессиональной деятельности</w:t>
      </w:r>
    </w:p>
    <w:p w:rsidR="002A6276" w:rsidRDefault="002A6276" w:rsidP="002A6276">
      <w:pPr>
        <w:pStyle w:val="Style8"/>
        <w:widowControl/>
        <w:spacing w:line="394" w:lineRule="exact"/>
        <w:ind w:right="-8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(</w:t>
      </w:r>
      <w:r w:rsidRPr="008C4F13">
        <w:rPr>
          <w:rStyle w:val="FontStyle13"/>
          <w:sz w:val="28"/>
          <w:szCs w:val="28"/>
        </w:rPr>
        <w:t>ПЕДАГОГИЧЕСКОЙ ПРАКТИКИ</w:t>
      </w:r>
      <w:r>
        <w:rPr>
          <w:rStyle w:val="FontStyle13"/>
          <w:sz w:val="28"/>
          <w:szCs w:val="28"/>
        </w:rPr>
        <w:t>)</w:t>
      </w:r>
    </w:p>
    <w:p w:rsidR="002A6276" w:rsidRPr="008C4F13" w:rsidRDefault="002A6276" w:rsidP="002A6276">
      <w:pPr>
        <w:pStyle w:val="Style8"/>
        <w:widowControl/>
        <w:spacing w:line="394" w:lineRule="exact"/>
        <w:ind w:right="-82"/>
        <w:rPr>
          <w:rStyle w:val="FontStyle12"/>
          <w:sz w:val="28"/>
          <w:szCs w:val="28"/>
        </w:rPr>
      </w:pPr>
    </w:p>
    <w:p w:rsidR="002A6276" w:rsidRDefault="002A6276" w:rsidP="002A6276">
      <w:pPr>
        <w:pStyle w:val="Style8"/>
        <w:widowControl/>
        <w:tabs>
          <w:tab w:val="left" w:leader="underscore" w:pos="7570"/>
        </w:tabs>
        <w:spacing w:line="394" w:lineRule="exact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Направление </w:t>
      </w:r>
      <w:r w:rsidRPr="00D66C46">
        <w:rPr>
          <w:sz w:val="28"/>
          <w:szCs w:val="28"/>
          <w:u w:val="single"/>
        </w:rPr>
        <w:t>44</w:t>
      </w:r>
      <w:r w:rsidRPr="00A00D02">
        <w:rPr>
          <w:sz w:val="28"/>
          <w:szCs w:val="28"/>
          <w:u w:val="single"/>
        </w:rPr>
        <w:t xml:space="preserve">.06.01 </w:t>
      </w:r>
      <w:r>
        <w:rPr>
          <w:sz w:val="28"/>
          <w:szCs w:val="28"/>
          <w:u w:val="single"/>
        </w:rPr>
        <w:t>Образование и педагогические науки</w:t>
      </w:r>
      <w:r w:rsidRPr="008C4F13">
        <w:rPr>
          <w:sz w:val="28"/>
          <w:szCs w:val="28"/>
        </w:rPr>
        <w:t xml:space="preserve"> </w:t>
      </w:r>
    </w:p>
    <w:p w:rsidR="002A6276" w:rsidRPr="006D6BD9" w:rsidRDefault="002A6276" w:rsidP="002A6276">
      <w:pPr>
        <w:pStyle w:val="Style8"/>
        <w:widowControl/>
        <w:tabs>
          <w:tab w:val="left" w:leader="underscore" w:pos="7570"/>
        </w:tabs>
        <w:spacing w:line="394" w:lineRule="exact"/>
        <w:jc w:val="left"/>
        <w:rPr>
          <w:rStyle w:val="FontStyle13"/>
          <w:sz w:val="28"/>
          <w:szCs w:val="28"/>
          <w:u w:val="single"/>
        </w:rPr>
      </w:pPr>
      <w:r w:rsidRPr="00D45420">
        <w:rPr>
          <w:rStyle w:val="FontStyle13"/>
          <w:sz w:val="28"/>
          <w:szCs w:val="28"/>
        </w:rPr>
        <w:t>Направленность (профиль)</w:t>
      </w:r>
      <w:r>
        <w:rPr>
          <w:rStyle w:val="FontStyle13"/>
          <w:sz w:val="28"/>
          <w:szCs w:val="28"/>
        </w:rPr>
        <w:t xml:space="preserve"> </w:t>
      </w:r>
      <w:r w:rsidRPr="006D6BD9">
        <w:rPr>
          <w:rStyle w:val="FontStyle13"/>
          <w:sz w:val="28"/>
          <w:szCs w:val="28"/>
          <w:u w:val="single"/>
        </w:rPr>
        <w:t>Теория и методика профессионального образования</w:t>
      </w:r>
    </w:p>
    <w:p w:rsidR="002A6276" w:rsidRDefault="002A6276" w:rsidP="002A6276">
      <w:pPr>
        <w:pStyle w:val="Style8"/>
        <w:widowControl/>
        <w:tabs>
          <w:tab w:val="left" w:leader="underscore" w:pos="7570"/>
        </w:tabs>
        <w:spacing w:line="394" w:lineRule="exact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Аспирант 2  курса</w:t>
      </w:r>
    </w:p>
    <w:p w:rsidR="002A6276" w:rsidRPr="008C4F13" w:rsidRDefault="002A6276" w:rsidP="002A6276">
      <w:pPr>
        <w:pStyle w:val="Style8"/>
        <w:widowControl/>
        <w:tabs>
          <w:tab w:val="left" w:leader="underscore" w:pos="7550"/>
        </w:tabs>
        <w:spacing w:line="394" w:lineRule="exact"/>
        <w:jc w:val="left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Ф.И.О.</w:t>
      </w:r>
      <w:r w:rsidRPr="008C4F13">
        <w:rPr>
          <w:rStyle w:val="FontStyle13"/>
          <w:sz w:val="28"/>
          <w:szCs w:val="28"/>
        </w:rPr>
        <w:tab/>
      </w:r>
    </w:p>
    <w:p w:rsidR="002A6276" w:rsidRPr="008C4F13" w:rsidRDefault="002A6276" w:rsidP="002A6276">
      <w:pPr>
        <w:pStyle w:val="Style8"/>
        <w:widowControl/>
        <w:tabs>
          <w:tab w:val="left" w:leader="underscore" w:pos="7550"/>
        </w:tabs>
        <w:spacing w:line="394" w:lineRule="exact"/>
        <w:jc w:val="left"/>
        <w:rPr>
          <w:rStyle w:val="FontStyle13"/>
          <w:sz w:val="28"/>
          <w:szCs w:val="28"/>
        </w:rPr>
      </w:pPr>
    </w:p>
    <w:p w:rsidR="002A6276" w:rsidRPr="008C4F13" w:rsidRDefault="002A6276" w:rsidP="002A6276">
      <w:pPr>
        <w:pStyle w:val="Style9"/>
        <w:widowControl/>
        <w:tabs>
          <w:tab w:val="left" w:pos="355"/>
        </w:tabs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1.</w:t>
      </w:r>
      <w:r w:rsidRPr="008C4F13">
        <w:rPr>
          <w:rStyle w:val="FontStyle13"/>
          <w:sz w:val="28"/>
          <w:szCs w:val="28"/>
        </w:rPr>
        <w:tab/>
        <w:t>Сроки прохождения практики:</w:t>
      </w:r>
    </w:p>
    <w:p w:rsidR="002A6276" w:rsidRPr="008C4F13" w:rsidRDefault="002A6276" w:rsidP="002A6276">
      <w:pPr>
        <w:pStyle w:val="Style9"/>
        <w:widowControl/>
        <w:tabs>
          <w:tab w:val="left" w:pos="355"/>
        </w:tabs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2.</w:t>
      </w:r>
      <w:r w:rsidRPr="008C4F13">
        <w:rPr>
          <w:rStyle w:val="FontStyle13"/>
          <w:sz w:val="28"/>
          <w:szCs w:val="28"/>
        </w:rPr>
        <w:tab/>
        <w:t>Место прохождения:</w:t>
      </w:r>
    </w:p>
    <w:p w:rsidR="002A6276" w:rsidRPr="008C4F13" w:rsidRDefault="002A6276" w:rsidP="002A6276">
      <w:pPr>
        <w:pStyle w:val="Style9"/>
        <w:widowControl/>
        <w:tabs>
          <w:tab w:val="left" w:pos="355"/>
        </w:tabs>
        <w:jc w:val="both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3.</w:t>
      </w:r>
      <w:r w:rsidRPr="008C4F13">
        <w:rPr>
          <w:rStyle w:val="FontStyle13"/>
          <w:sz w:val="28"/>
          <w:szCs w:val="28"/>
        </w:rPr>
        <w:tab/>
        <w:t>План педагогической практики:</w:t>
      </w:r>
    </w:p>
    <w:p w:rsidR="002A6276" w:rsidRPr="008C4F13" w:rsidRDefault="002A6276" w:rsidP="002A6276"/>
    <w:p w:rsidR="002A6276" w:rsidRPr="008C4F13" w:rsidRDefault="002A6276" w:rsidP="002A6276"/>
    <w:tbl>
      <w:tblPr>
        <w:tblW w:w="100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520"/>
        <w:gridCol w:w="2525"/>
      </w:tblGrid>
      <w:tr w:rsidR="002A6276" w:rsidRPr="008C4F13" w:rsidTr="000F67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276" w:rsidRPr="008C4F13" w:rsidRDefault="002A6276" w:rsidP="000F6763">
            <w:pPr>
              <w:pStyle w:val="Style1"/>
              <w:widowControl/>
              <w:spacing w:line="274" w:lineRule="exact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C4F13">
              <w:rPr>
                <w:rStyle w:val="FontStyle13"/>
                <w:b/>
                <w:sz w:val="24"/>
                <w:szCs w:val="24"/>
              </w:rPr>
              <w:t>№</w:t>
            </w:r>
          </w:p>
          <w:p w:rsidR="002A6276" w:rsidRPr="008C4F13" w:rsidRDefault="002A6276" w:rsidP="000F6763">
            <w:pPr>
              <w:pStyle w:val="Style1"/>
              <w:widowControl/>
              <w:spacing w:line="274" w:lineRule="exact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C4F13">
              <w:rPr>
                <w:rStyle w:val="FontStyle13"/>
                <w:b/>
                <w:sz w:val="24"/>
                <w:szCs w:val="24"/>
              </w:rPr>
              <w:t>этапа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276" w:rsidRPr="008C4F13" w:rsidRDefault="002A6276" w:rsidP="000F6763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C4F13">
              <w:rPr>
                <w:rStyle w:val="FontStyle13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276" w:rsidRPr="008C4F13" w:rsidRDefault="002A6276" w:rsidP="000F6763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C4F13">
              <w:rPr>
                <w:rStyle w:val="FontStyle13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276" w:rsidRPr="008C4F13" w:rsidRDefault="002A6276" w:rsidP="000F6763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C4F13">
              <w:rPr>
                <w:rStyle w:val="FontStyle13"/>
                <w:b/>
                <w:sz w:val="24"/>
                <w:szCs w:val="24"/>
              </w:rPr>
              <w:t>Форма отчетности</w:t>
            </w:r>
          </w:p>
        </w:tc>
      </w:tr>
      <w:tr w:rsidR="002A6276" w:rsidRPr="008C4F13" w:rsidTr="000F67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276" w:rsidRPr="008C4F13" w:rsidRDefault="002A6276" w:rsidP="000F6763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C4F13">
              <w:rPr>
                <w:rStyle w:val="FontStyle13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276" w:rsidRPr="008C4F13" w:rsidRDefault="002A6276" w:rsidP="000F6763">
            <w:pPr>
              <w:pStyle w:val="Style1"/>
              <w:widowControl/>
              <w:spacing w:line="39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276" w:rsidRPr="008C4F13" w:rsidRDefault="002A6276" w:rsidP="000F6763">
            <w:pPr>
              <w:pStyle w:val="Style6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276" w:rsidRPr="008C4F13" w:rsidRDefault="002A6276" w:rsidP="000F6763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2A6276" w:rsidRPr="008C4F13" w:rsidTr="000F67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276" w:rsidRPr="008C4F13" w:rsidRDefault="002A6276" w:rsidP="000F6763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C4F13">
              <w:rPr>
                <w:rStyle w:val="FontStyle13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276" w:rsidRPr="008C4F13" w:rsidRDefault="002A6276" w:rsidP="000F6763">
            <w:pPr>
              <w:pStyle w:val="Style1"/>
              <w:widowControl/>
              <w:spacing w:line="394" w:lineRule="exact"/>
              <w:ind w:right="1234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276" w:rsidRPr="008C4F13" w:rsidRDefault="002A6276" w:rsidP="000F6763">
            <w:pPr>
              <w:pStyle w:val="Style6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276" w:rsidRPr="008C4F13" w:rsidRDefault="002A6276" w:rsidP="000F6763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2A6276" w:rsidRPr="008C4F13" w:rsidTr="000F67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276" w:rsidRPr="008C4F13" w:rsidRDefault="002A6276" w:rsidP="000F6763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C4F13">
              <w:rPr>
                <w:rStyle w:val="FontStyle13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276" w:rsidRPr="008C4F13" w:rsidRDefault="002A6276" w:rsidP="000F6763">
            <w:pPr>
              <w:pStyle w:val="Style6"/>
              <w:widowControl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276" w:rsidRPr="008C4F13" w:rsidRDefault="002A6276" w:rsidP="000F6763">
            <w:pPr>
              <w:pStyle w:val="Style6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276" w:rsidRPr="008C4F13" w:rsidRDefault="002A6276" w:rsidP="000F6763">
            <w:pPr>
              <w:pStyle w:val="Style6"/>
              <w:widowControl/>
            </w:pPr>
          </w:p>
        </w:tc>
      </w:tr>
      <w:tr w:rsidR="002A6276" w:rsidRPr="008C4F13" w:rsidTr="000F67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276" w:rsidRPr="008C4F13" w:rsidRDefault="002A6276" w:rsidP="000F6763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C4F13">
              <w:rPr>
                <w:rStyle w:val="FontStyle13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276" w:rsidRPr="008C4F13" w:rsidRDefault="002A6276" w:rsidP="000F6763">
            <w:pPr>
              <w:pStyle w:val="Style6"/>
              <w:widowControl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276" w:rsidRPr="008C4F13" w:rsidRDefault="002A6276" w:rsidP="000F6763">
            <w:pPr>
              <w:pStyle w:val="Style6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276" w:rsidRPr="008C4F13" w:rsidRDefault="002A6276" w:rsidP="000F6763">
            <w:pPr>
              <w:pStyle w:val="Style6"/>
              <w:widowControl/>
            </w:pPr>
          </w:p>
        </w:tc>
      </w:tr>
    </w:tbl>
    <w:p w:rsidR="002A6276" w:rsidRDefault="002A6276" w:rsidP="002A6276">
      <w:pPr>
        <w:pStyle w:val="10"/>
        <w:widowControl w:val="0"/>
        <w:tabs>
          <w:tab w:val="left" w:pos="284"/>
        </w:tabs>
        <w:spacing w:line="360" w:lineRule="auto"/>
      </w:pPr>
    </w:p>
    <w:p w:rsidR="002A6276" w:rsidRPr="008C4F13" w:rsidRDefault="002A6276" w:rsidP="002A6276">
      <w:pPr>
        <w:pStyle w:val="10"/>
        <w:widowControl w:val="0"/>
        <w:tabs>
          <w:tab w:val="left" w:pos="284"/>
        </w:tabs>
        <w:spacing w:line="360" w:lineRule="auto"/>
      </w:pPr>
    </w:p>
    <w:p w:rsidR="002A6276" w:rsidRPr="008C4F13" w:rsidRDefault="002A6276" w:rsidP="002A6276">
      <w:pPr>
        <w:pStyle w:val="Style8"/>
        <w:widowControl/>
        <w:tabs>
          <w:tab w:val="left" w:leader="underscore" w:pos="6014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Подпись аспирант______________________/_____________________/</w:t>
      </w:r>
    </w:p>
    <w:p w:rsidR="002A6276" w:rsidRPr="008C4F13" w:rsidRDefault="002A6276" w:rsidP="002A6276">
      <w:pPr>
        <w:pStyle w:val="Style8"/>
        <w:widowControl/>
        <w:tabs>
          <w:tab w:val="left" w:leader="underscore" w:pos="6115"/>
        </w:tabs>
        <w:spacing w:before="139" w:line="360" w:lineRule="auto"/>
        <w:jc w:val="both"/>
        <w:rPr>
          <w:sz w:val="28"/>
          <w:szCs w:val="28"/>
        </w:rPr>
      </w:pPr>
      <w:r w:rsidRPr="008C4F13">
        <w:rPr>
          <w:rStyle w:val="FontStyle13"/>
          <w:sz w:val="28"/>
          <w:szCs w:val="28"/>
        </w:rPr>
        <w:t>Подпись научного руководителя ____________/___________________</w:t>
      </w:r>
      <w:r>
        <w:rPr>
          <w:rStyle w:val="FontStyle13"/>
          <w:sz w:val="28"/>
          <w:szCs w:val="28"/>
        </w:rPr>
        <w:t>/</w:t>
      </w:r>
    </w:p>
    <w:p w:rsidR="00CA77FD" w:rsidRPr="002A6276" w:rsidRDefault="00CA77FD" w:rsidP="002A6276"/>
    <w:sectPr w:rsidR="00CA77FD" w:rsidRPr="002A6276" w:rsidSect="00B90DEF">
      <w:headerReference w:type="even" r:id="rId7"/>
      <w:headerReference w:type="default" r:id="rId8"/>
      <w:pgSz w:w="11906" w:h="16838"/>
      <w:pgMar w:top="1134" w:right="849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19" w:rsidRDefault="009D3219">
      <w:r>
        <w:separator/>
      </w:r>
    </w:p>
  </w:endnote>
  <w:endnote w:type="continuationSeparator" w:id="0">
    <w:p w:rsidR="009D3219" w:rsidRDefault="009D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R Cyr MT">
    <w:altName w:val="Tahoma"/>
    <w:panose1 w:val="00000000000000000000"/>
    <w:charset w:val="00"/>
    <w:family w:val="roman"/>
    <w:notTrueType/>
    <w:pitch w:val="default"/>
    <w:sig w:usb0="81585203" w:usb1="00000000" w:usb2="815B1F94" w:usb3="BFF7CF27" w:csb0="815B1F95" w:csb1="BFF7FFC5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19" w:rsidRDefault="009D3219">
      <w:r>
        <w:separator/>
      </w:r>
    </w:p>
  </w:footnote>
  <w:footnote w:type="continuationSeparator" w:id="0">
    <w:p w:rsidR="009D3219" w:rsidRDefault="009D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82" w:rsidRDefault="007B419A" w:rsidP="00756B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45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4582" w:rsidRDefault="00FA458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82" w:rsidRDefault="009D321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3046">
      <w:rPr>
        <w:noProof/>
      </w:rPr>
      <w:t>2</w:t>
    </w:r>
    <w:r>
      <w:rPr>
        <w:noProof/>
      </w:rPr>
      <w:fldChar w:fldCharType="end"/>
    </w:r>
  </w:p>
  <w:p w:rsidR="00FA4582" w:rsidRDefault="00FA458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105EA1"/>
    <w:multiLevelType w:val="hybridMultilevel"/>
    <w:tmpl w:val="4218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B1310"/>
    <w:multiLevelType w:val="hybridMultilevel"/>
    <w:tmpl w:val="FE6CFC44"/>
    <w:lvl w:ilvl="0" w:tplc="F4502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560286"/>
    <w:multiLevelType w:val="hybridMultilevel"/>
    <w:tmpl w:val="647426E2"/>
    <w:lvl w:ilvl="0" w:tplc="05CE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FE4A9F"/>
    <w:multiLevelType w:val="hybridMultilevel"/>
    <w:tmpl w:val="DC8E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16158"/>
    <w:multiLevelType w:val="hybridMultilevel"/>
    <w:tmpl w:val="872C2C5A"/>
    <w:lvl w:ilvl="0" w:tplc="D39A76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0FB1345"/>
    <w:multiLevelType w:val="hybridMultilevel"/>
    <w:tmpl w:val="02A4AB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7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</w:num>
  <w:num w:numId="8">
    <w:abstractNumId w:val="26"/>
  </w:num>
  <w:num w:numId="9">
    <w:abstractNumId w:val="9"/>
  </w:num>
  <w:num w:numId="10">
    <w:abstractNumId w:val="23"/>
  </w:num>
  <w:num w:numId="11">
    <w:abstractNumId w:val="7"/>
  </w:num>
  <w:num w:numId="12">
    <w:abstractNumId w:val="13"/>
  </w:num>
  <w:num w:numId="13">
    <w:abstractNumId w:val="16"/>
  </w:num>
  <w:num w:numId="14">
    <w:abstractNumId w:val="2"/>
  </w:num>
  <w:num w:numId="15">
    <w:abstractNumId w:val="21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startOverride w:val="1"/>
    </w:lvlOverride>
  </w:num>
  <w:num w:numId="19">
    <w:abstractNumId w:val="15"/>
    <w:lvlOverride w:ilvl="0">
      <w:startOverride w:val="2"/>
    </w:lvlOverride>
  </w:num>
  <w:num w:numId="20">
    <w:abstractNumId w:val="25"/>
  </w:num>
  <w:num w:numId="21">
    <w:abstractNumId w:val="2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0"/>
  </w:num>
  <w:num w:numId="29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1"/>
    <w:rsid w:val="00001C74"/>
    <w:rsid w:val="000130F7"/>
    <w:rsid w:val="00014938"/>
    <w:rsid w:val="0001763C"/>
    <w:rsid w:val="00023012"/>
    <w:rsid w:val="00023D6E"/>
    <w:rsid w:val="00030725"/>
    <w:rsid w:val="0003247F"/>
    <w:rsid w:val="00032E90"/>
    <w:rsid w:val="00033FF9"/>
    <w:rsid w:val="000371BD"/>
    <w:rsid w:val="00041F05"/>
    <w:rsid w:val="0004298E"/>
    <w:rsid w:val="00043DD0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3144"/>
    <w:rsid w:val="0008101A"/>
    <w:rsid w:val="000819B7"/>
    <w:rsid w:val="00081BD1"/>
    <w:rsid w:val="00087CE8"/>
    <w:rsid w:val="00093777"/>
    <w:rsid w:val="0009741B"/>
    <w:rsid w:val="000A0D85"/>
    <w:rsid w:val="000A3680"/>
    <w:rsid w:val="000A48FD"/>
    <w:rsid w:val="000A64CA"/>
    <w:rsid w:val="000B20D8"/>
    <w:rsid w:val="000B5BBA"/>
    <w:rsid w:val="000B60F5"/>
    <w:rsid w:val="000B7E52"/>
    <w:rsid w:val="000C46F9"/>
    <w:rsid w:val="000D2CCB"/>
    <w:rsid w:val="000E22D6"/>
    <w:rsid w:val="000E329F"/>
    <w:rsid w:val="000E553F"/>
    <w:rsid w:val="000E59D1"/>
    <w:rsid w:val="000F2D2A"/>
    <w:rsid w:val="000F6F31"/>
    <w:rsid w:val="001000A0"/>
    <w:rsid w:val="00110CCC"/>
    <w:rsid w:val="001110D1"/>
    <w:rsid w:val="00112B69"/>
    <w:rsid w:val="001178C6"/>
    <w:rsid w:val="0012130C"/>
    <w:rsid w:val="001264D1"/>
    <w:rsid w:val="00127870"/>
    <w:rsid w:val="00130146"/>
    <w:rsid w:val="00135BB5"/>
    <w:rsid w:val="0013724B"/>
    <w:rsid w:val="00144971"/>
    <w:rsid w:val="00146F1F"/>
    <w:rsid w:val="00160C5D"/>
    <w:rsid w:val="00162A09"/>
    <w:rsid w:val="001638B0"/>
    <w:rsid w:val="00164338"/>
    <w:rsid w:val="00175A72"/>
    <w:rsid w:val="00181F87"/>
    <w:rsid w:val="00182743"/>
    <w:rsid w:val="00184BA3"/>
    <w:rsid w:val="00185694"/>
    <w:rsid w:val="00190660"/>
    <w:rsid w:val="00190DFB"/>
    <w:rsid w:val="0019323A"/>
    <w:rsid w:val="0019645B"/>
    <w:rsid w:val="001964EE"/>
    <w:rsid w:val="001969DC"/>
    <w:rsid w:val="001A06EE"/>
    <w:rsid w:val="001A5E89"/>
    <w:rsid w:val="001A6C35"/>
    <w:rsid w:val="001A73C0"/>
    <w:rsid w:val="001B43E2"/>
    <w:rsid w:val="001B50DC"/>
    <w:rsid w:val="001B70A9"/>
    <w:rsid w:val="001C0859"/>
    <w:rsid w:val="001C1BA2"/>
    <w:rsid w:val="001C4325"/>
    <w:rsid w:val="001C5213"/>
    <w:rsid w:val="001C699E"/>
    <w:rsid w:val="001C72B0"/>
    <w:rsid w:val="001D10A8"/>
    <w:rsid w:val="001D1520"/>
    <w:rsid w:val="001D406E"/>
    <w:rsid w:val="001D4494"/>
    <w:rsid w:val="001E199C"/>
    <w:rsid w:val="001E5476"/>
    <w:rsid w:val="001E6984"/>
    <w:rsid w:val="001E69A2"/>
    <w:rsid w:val="001E7215"/>
    <w:rsid w:val="001F3B89"/>
    <w:rsid w:val="001F5A4B"/>
    <w:rsid w:val="00201848"/>
    <w:rsid w:val="00210F5C"/>
    <w:rsid w:val="00211512"/>
    <w:rsid w:val="00213C70"/>
    <w:rsid w:val="0021642B"/>
    <w:rsid w:val="002167E8"/>
    <w:rsid w:val="00216C4F"/>
    <w:rsid w:val="00223B96"/>
    <w:rsid w:val="00227C68"/>
    <w:rsid w:val="00232375"/>
    <w:rsid w:val="00234D25"/>
    <w:rsid w:val="00235444"/>
    <w:rsid w:val="00235CFA"/>
    <w:rsid w:val="00237384"/>
    <w:rsid w:val="00237809"/>
    <w:rsid w:val="00240409"/>
    <w:rsid w:val="00241E34"/>
    <w:rsid w:val="00247A03"/>
    <w:rsid w:val="00251111"/>
    <w:rsid w:val="00253933"/>
    <w:rsid w:val="00253F69"/>
    <w:rsid w:val="002540A2"/>
    <w:rsid w:val="002547FB"/>
    <w:rsid w:val="002620E0"/>
    <w:rsid w:val="00266345"/>
    <w:rsid w:val="00270480"/>
    <w:rsid w:val="00270CCC"/>
    <w:rsid w:val="002734EA"/>
    <w:rsid w:val="00274FA3"/>
    <w:rsid w:val="00277DA2"/>
    <w:rsid w:val="00283CE4"/>
    <w:rsid w:val="00291D7D"/>
    <w:rsid w:val="002940DD"/>
    <w:rsid w:val="0029426E"/>
    <w:rsid w:val="002964FB"/>
    <w:rsid w:val="0029782D"/>
    <w:rsid w:val="002A1BF3"/>
    <w:rsid w:val="002A5913"/>
    <w:rsid w:val="002A6276"/>
    <w:rsid w:val="002B1E5E"/>
    <w:rsid w:val="002B4742"/>
    <w:rsid w:val="002B47F4"/>
    <w:rsid w:val="002B5795"/>
    <w:rsid w:val="002B69CF"/>
    <w:rsid w:val="002B7770"/>
    <w:rsid w:val="002D42C9"/>
    <w:rsid w:val="002D5E33"/>
    <w:rsid w:val="002D69B6"/>
    <w:rsid w:val="002E0818"/>
    <w:rsid w:val="002E2C5D"/>
    <w:rsid w:val="002E5EA2"/>
    <w:rsid w:val="002F085F"/>
    <w:rsid w:val="002F5755"/>
    <w:rsid w:val="00301BA6"/>
    <w:rsid w:val="00307DBD"/>
    <w:rsid w:val="0031570C"/>
    <w:rsid w:val="0031644B"/>
    <w:rsid w:val="003175F2"/>
    <w:rsid w:val="00321040"/>
    <w:rsid w:val="003212D2"/>
    <w:rsid w:val="00321A7B"/>
    <w:rsid w:val="00327407"/>
    <w:rsid w:val="0033112B"/>
    <w:rsid w:val="00332A3E"/>
    <w:rsid w:val="00337DF6"/>
    <w:rsid w:val="00343A57"/>
    <w:rsid w:val="00354F3A"/>
    <w:rsid w:val="003607CD"/>
    <w:rsid w:val="00363BC2"/>
    <w:rsid w:val="00365F12"/>
    <w:rsid w:val="0037282C"/>
    <w:rsid w:val="00376FFA"/>
    <w:rsid w:val="00393A05"/>
    <w:rsid w:val="00394703"/>
    <w:rsid w:val="003A4798"/>
    <w:rsid w:val="003A7136"/>
    <w:rsid w:val="003A7A16"/>
    <w:rsid w:val="003A7C8C"/>
    <w:rsid w:val="003B0AC8"/>
    <w:rsid w:val="003B7E34"/>
    <w:rsid w:val="003C012F"/>
    <w:rsid w:val="003C2461"/>
    <w:rsid w:val="003D2FFF"/>
    <w:rsid w:val="003D437D"/>
    <w:rsid w:val="003D6E41"/>
    <w:rsid w:val="003E314B"/>
    <w:rsid w:val="003E5209"/>
    <w:rsid w:val="003E7953"/>
    <w:rsid w:val="003F5F77"/>
    <w:rsid w:val="003F7653"/>
    <w:rsid w:val="004006C0"/>
    <w:rsid w:val="0040094F"/>
    <w:rsid w:val="00411385"/>
    <w:rsid w:val="004115FF"/>
    <w:rsid w:val="0041164C"/>
    <w:rsid w:val="00414BE4"/>
    <w:rsid w:val="00417426"/>
    <w:rsid w:val="004246CF"/>
    <w:rsid w:val="004254E2"/>
    <w:rsid w:val="00440E93"/>
    <w:rsid w:val="00453147"/>
    <w:rsid w:val="00454C5D"/>
    <w:rsid w:val="00457432"/>
    <w:rsid w:val="004603AF"/>
    <w:rsid w:val="00465B46"/>
    <w:rsid w:val="00466F5E"/>
    <w:rsid w:val="00467EE7"/>
    <w:rsid w:val="004840D7"/>
    <w:rsid w:val="0048522B"/>
    <w:rsid w:val="00494B08"/>
    <w:rsid w:val="004959C3"/>
    <w:rsid w:val="004A3F4D"/>
    <w:rsid w:val="004A6B30"/>
    <w:rsid w:val="004B25B2"/>
    <w:rsid w:val="004B38FF"/>
    <w:rsid w:val="004B3BDD"/>
    <w:rsid w:val="004B70B4"/>
    <w:rsid w:val="004B7D91"/>
    <w:rsid w:val="004C3717"/>
    <w:rsid w:val="004C4F27"/>
    <w:rsid w:val="004C6F36"/>
    <w:rsid w:val="004D001B"/>
    <w:rsid w:val="004D2509"/>
    <w:rsid w:val="004D420A"/>
    <w:rsid w:val="004D4954"/>
    <w:rsid w:val="004D53F0"/>
    <w:rsid w:val="004D6245"/>
    <w:rsid w:val="004D668C"/>
    <w:rsid w:val="004D7FED"/>
    <w:rsid w:val="004E00D4"/>
    <w:rsid w:val="004E08A2"/>
    <w:rsid w:val="004E221E"/>
    <w:rsid w:val="004E62BF"/>
    <w:rsid w:val="004F35B2"/>
    <w:rsid w:val="004F3FCC"/>
    <w:rsid w:val="004F5030"/>
    <w:rsid w:val="005000BE"/>
    <w:rsid w:val="00503164"/>
    <w:rsid w:val="00503603"/>
    <w:rsid w:val="00507492"/>
    <w:rsid w:val="00507DD8"/>
    <w:rsid w:val="005202DC"/>
    <w:rsid w:val="00523A76"/>
    <w:rsid w:val="005249CD"/>
    <w:rsid w:val="00526B64"/>
    <w:rsid w:val="00533600"/>
    <w:rsid w:val="00533D8E"/>
    <w:rsid w:val="00537160"/>
    <w:rsid w:val="00542002"/>
    <w:rsid w:val="00544229"/>
    <w:rsid w:val="00544639"/>
    <w:rsid w:val="00545553"/>
    <w:rsid w:val="005613CE"/>
    <w:rsid w:val="005616FC"/>
    <w:rsid w:val="00561F7F"/>
    <w:rsid w:val="00565584"/>
    <w:rsid w:val="00566AB6"/>
    <w:rsid w:val="005731A8"/>
    <w:rsid w:val="005744C2"/>
    <w:rsid w:val="005772EE"/>
    <w:rsid w:val="00577D45"/>
    <w:rsid w:val="00581C93"/>
    <w:rsid w:val="00590F1B"/>
    <w:rsid w:val="005936CF"/>
    <w:rsid w:val="00593DFC"/>
    <w:rsid w:val="005940D9"/>
    <w:rsid w:val="00595034"/>
    <w:rsid w:val="00595F97"/>
    <w:rsid w:val="005970B2"/>
    <w:rsid w:val="005A24CF"/>
    <w:rsid w:val="005A4FD7"/>
    <w:rsid w:val="005B0518"/>
    <w:rsid w:val="005B2549"/>
    <w:rsid w:val="005B404A"/>
    <w:rsid w:val="005B443A"/>
    <w:rsid w:val="005B7D7E"/>
    <w:rsid w:val="005C0C31"/>
    <w:rsid w:val="005C0CE0"/>
    <w:rsid w:val="005C10DF"/>
    <w:rsid w:val="005C2102"/>
    <w:rsid w:val="005C5239"/>
    <w:rsid w:val="005C5B10"/>
    <w:rsid w:val="005E0246"/>
    <w:rsid w:val="005E0F2C"/>
    <w:rsid w:val="005E4132"/>
    <w:rsid w:val="005E4B54"/>
    <w:rsid w:val="005F004A"/>
    <w:rsid w:val="005F0BD8"/>
    <w:rsid w:val="005F441D"/>
    <w:rsid w:val="005F4FC9"/>
    <w:rsid w:val="005F6153"/>
    <w:rsid w:val="00600DEB"/>
    <w:rsid w:val="0060184D"/>
    <w:rsid w:val="00605DAB"/>
    <w:rsid w:val="0060607E"/>
    <w:rsid w:val="00612A91"/>
    <w:rsid w:val="00621027"/>
    <w:rsid w:val="006260D8"/>
    <w:rsid w:val="00627900"/>
    <w:rsid w:val="00627A67"/>
    <w:rsid w:val="00635E69"/>
    <w:rsid w:val="00642313"/>
    <w:rsid w:val="00642E75"/>
    <w:rsid w:val="00643FC4"/>
    <w:rsid w:val="0065138F"/>
    <w:rsid w:val="006527D5"/>
    <w:rsid w:val="006528E9"/>
    <w:rsid w:val="00655B8B"/>
    <w:rsid w:val="00664715"/>
    <w:rsid w:val="00665AFC"/>
    <w:rsid w:val="00666D1B"/>
    <w:rsid w:val="00671C8B"/>
    <w:rsid w:val="006858A4"/>
    <w:rsid w:val="00686F85"/>
    <w:rsid w:val="00687E22"/>
    <w:rsid w:val="00690C1F"/>
    <w:rsid w:val="00692000"/>
    <w:rsid w:val="00696332"/>
    <w:rsid w:val="006A3202"/>
    <w:rsid w:val="006A361E"/>
    <w:rsid w:val="006A62EC"/>
    <w:rsid w:val="006B0FA6"/>
    <w:rsid w:val="006C3A78"/>
    <w:rsid w:val="006C4A1A"/>
    <w:rsid w:val="006C6311"/>
    <w:rsid w:val="006D06B5"/>
    <w:rsid w:val="006D49FB"/>
    <w:rsid w:val="006D59EC"/>
    <w:rsid w:val="006E142B"/>
    <w:rsid w:val="006E2EAB"/>
    <w:rsid w:val="006E5645"/>
    <w:rsid w:val="006E7EBD"/>
    <w:rsid w:val="006F34C2"/>
    <w:rsid w:val="006F3AA1"/>
    <w:rsid w:val="006F4682"/>
    <w:rsid w:val="006F5238"/>
    <w:rsid w:val="007035F7"/>
    <w:rsid w:val="00715609"/>
    <w:rsid w:val="00717254"/>
    <w:rsid w:val="0072082C"/>
    <w:rsid w:val="00721D74"/>
    <w:rsid w:val="0072784B"/>
    <w:rsid w:val="00735D6F"/>
    <w:rsid w:val="00736F22"/>
    <w:rsid w:val="00746F86"/>
    <w:rsid w:val="007508F7"/>
    <w:rsid w:val="00751844"/>
    <w:rsid w:val="00752938"/>
    <w:rsid w:val="00753D95"/>
    <w:rsid w:val="00756B95"/>
    <w:rsid w:val="00757A6E"/>
    <w:rsid w:val="00757C61"/>
    <w:rsid w:val="00761F1A"/>
    <w:rsid w:val="00763677"/>
    <w:rsid w:val="00763DEA"/>
    <w:rsid w:val="0076454D"/>
    <w:rsid w:val="00764D35"/>
    <w:rsid w:val="0077730C"/>
    <w:rsid w:val="00781234"/>
    <w:rsid w:val="00783F69"/>
    <w:rsid w:val="00784741"/>
    <w:rsid w:val="007849E5"/>
    <w:rsid w:val="00785CCB"/>
    <w:rsid w:val="007A2800"/>
    <w:rsid w:val="007A2958"/>
    <w:rsid w:val="007A3046"/>
    <w:rsid w:val="007A5456"/>
    <w:rsid w:val="007B0F8A"/>
    <w:rsid w:val="007B419A"/>
    <w:rsid w:val="007B5462"/>
    <w:rsid w:val="007B56DB"/>
    <w:rsid w:val="007B5C42"/>
    <w:rsid w:val="007C2C3F"/>
    <w:rsid w:val="007C7F1A"/>
    <w:rsid w:val="007D5386"/>
    <w:rsid w:val="007D6702"/>
    <w:rsid w:val="007D675D"/>
    <w:rsid w:val="007E2460"/>
    <w:rsid w:val="007E2A8D"/>
    <w:rsid w:val="007F0A80"/>
    <w:rsid w:val="007F6ACB"/>
    <w:rsid w:val="007F6E29"/>
    <w:rsid w:val="008021D4"/>
    <w:rsid w:val="00803A86"/>
    <w:rsid w:val="00805AD7"/>
    <w:rsid w:val="00806BF9"/>
    <w:rsid w:val="00806CE0"/>
    <w:rsid w:val="00806E6B"/>
    <w:rsid w:val="00811F14"/>
    <w:rsid w:val="00812312"/>
    <w:rsid w:val="00813967"/>
    <w:rsid w:val="00816514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78C4"/>
    <w:rsid w:val="00857FCE"/>
    <w:rsid w:val="008635C6"/>
    <w:rsid w:val="00864E2D"/>
    <w:rsid w:val="008655BA"/>
    <w:rsid w:val="00866B07"/>
    <w:rsid w:val="0087498B"/>
    <w:rsid w:val="0088045F"/>
    <w:rsid w:val="0088241A"/>
    <w:rsid w:val="00882BFF"/>
    <w:rsid w:val="00882EF3"/>
    <w:rsid w:val="0088390C"/>
    <w:rsid w:val="008842E2"/>
    <w:rsid w:val="008928FC"/>
    <w:rsid w:val="00893EE6"/>
    <w:rsid w:val="008949DA"/>
    <w:rsid w:val="0089641F"/>
    <w:rsid w:val="0089691C"/>
    <w:rsid w:val="008972A4"/>
    <w:rsid w:val="008A1FA5"/>
    <w:rsid w:val="008A244A"/>
    <w:rsid w:val="008A40F5"/>
    <w:rsid w:val="008A443B"/>
    <w:rsid w:val="008A57DB"/>
    <w:rsid w:val="008B0DC8"/>
    <w:rsid w:val="008B0FE1"/>
    <w:rsid w:val="008C140F"/>
    <w:rsid w:val="008C4F13"/>
    <w:rsid w:val="008D1500"/>
    <w:rsid w:val="008D15A0"/>
    <w:rsid w:val="008D3324"/>
    <w:rsid w:val="008D3E57"/>
    <w:rsid w:val="008D5745"/>
    <w:rsid w:val="008D6AA3"/>
    <w:rsid w:val="008D7A50"/>
    <w:rsid w:val="008E1AE0"/>
    <w:rsid w:val="008E1CD1"/>
    <w:rsid w:val="008E2F75"/>
    <w:rsid w:val="008E322B"/>
    <w:rsid w:val="008E7DAC"/>
    <w:rsid w:val="008F05B8"/>
    <w:rsid w:val="008F4934"/>
    <w:rsid w:val="008F4D22"/>
    <w:rsid w:val="0090352D"/>
    <w:rsid w:val="00906A83"/>
    <w:rsid w:val="00913946"/>
    <w:rsid w:val="00916325"/>
    <w:rsid w:val="00924B68"/>
    <w:rsid w:val="00931DB5"/>
    <w:rsid w:val="00933D2B"/>
    <w:rsid w:val="00934139"/>
    <w:rsid w:val="009349F8"/>
    <w:rsid w:val="00944CD1"/>
    <w:rsid w:val="00946C83"/>
    <w:rsid w:val="00951496"/>
    <w:rsid w:val="00951751"/>
    <w:rsid w:val="009544BC"/>
    <w:rsid w:val="00954C42"/>
    <w:rsid w:val="009563C9"/>
    <w:rsid w:val="009566F5"/>
    <w:rsid w:val="00957DB8"/>
    <w:rsid w:val="00961CF7"/>
    <w:rsid w:val="00961DF4"/>
    <w:rsid w:val="00962631"/>
    <w:rsid w:val="00977659"/>
    <w:rsid w:val="009778F4"/>
    <w:rsid w:val="009845C8"/>
    <w:rsid w:val="00985A0A"/>
    <w:rsid w:val="0098613C"/>
    <w:rsid w:val="0099165E"/>
    <w:rsid w:val="00991EC4"/>
    <w:rsid w:val="009A4131"/>
    <w:rsid w:val="009B5BC5"/>
    <w:rsid w:val="009C14C8"/>
    <w:rsid w:val="009C1929"/>
    <w:rsid w:val="009C2EC5"/>
    <w:rsid w:val="009D3067"/>
    <w:rsid w:val="009D3219"/>
    <w:rsid w:val="009D5712"/>
    <w:rsid w:val="009E43A0"/>
    <w:rsid w:val="009E50EE"/>
    <w:rsid w:val="009F01BA"/>
    <w:rsid w:val="009F1DF1"/>
    <w:rsid w:val="00A00534"/>
    <w:rsid w:val="00A00D02"/>
    <w:rsid w:val="00A05DB6"/>
    <w:rsid w:val="00A062D5"/>
    <w:rsid w:val="00A06EB4"/>
    <w:rsid w:val="00A07C7E"/>
    <w:rsid w:val="00A14239"/>
    <w:rsid w:val="00A17545"/>
    <w:rsid w:val="00A22263"/>
    <w:rsid w:val="00A222CA"/>
    <w:rsid w:val="00A22FDE"/>
    <w:rsid w:val="00A23177"/>
    <w:rsid w:val="00A23B9C"/>
    <w:rsid w:val="00A352F5"/>
    <w:rsid w:val="00A35C80"/>
    <w:rsid w:val="00A3602C"/>
    <w:rsid w:val="00A4100F"/>
    <w:rsid w:val="00A4592D"/>
    <w:rsid w:val="00A47CB9"/>
    <w:rsid w:val="00A540F6"/>
    <w:rsid w:val="00A54ED5"/>
    <w:rsid w:val="00A564DB"/>
    <w:rsid w:val="00A63726"/>
    <w:rsid w:val="00A67FA4"/>
    <w:rsid w:val="00A715ED"/>
    <w:rsid w:val="00A723B0"/>
    <w:rsid w:val="00A81BEA"/>
    <w:rsid w:val="00A83053"/>
    <w:rsid w:val="00A8562C"/>
    <w:rsid w:val="00A86A8F"/>
    <w:rsid w:val="00A903DC"/>
    <w:rsid w:val="00A91ABC"/>
    <w:rsid w:val="00A92F05"/>
    <w:rsid w:val="00A94A5B"/>
    <w:rsid w:val="00A95DF1"/>
    <w:rsid w:val="00A960C8"/>
    <w:rsid w:val="00AB019D"/>
    <w:rsid w:val="00AB78FC"/>
    <w:rsid w:val="00AC006E"/>
    <w:rsid w:val="00AC1894"/>
    <w:rsid w:val="00AC1DF4"/>
    <w:rsid w:val="00AC4DD2"/>
    <w:rsid w:val="00AC5D69"/>
    <w:rsid w:val="00AC6C2C"/>
    <w:rsid w:val="00AD65A6"/>
    <w:rsid w:val="00AE1ABA"/>
    <w:rsid w:val="00AE5661"/>
    <w:rsid w:val="00AE6CA3"/>
    <w:rsid w:val="00AF08F6"/>
    <w:rsid w:val="00AF6F6B"/>
    <w:rsid w:val="00AF76E9"/>
    <w:rsid w:val="00AF7BFD"/>
    <w:rsid w:val="00B00D87"/>
    <w:rsid w:val="00B03E07"/>
    <w:rsid w:val="00B0418F"/>
    <w:rsid w:val="00B042B2"/>
    <w:rsid w:val="00B05548"/>
    <w:rsid w:val="00B06FD0"/>
    <w:rsid w:val="00B11588"/>
    <w:rsid w:val="00B17AAF"/>
    <w:rsid w:val="00B22694"/>
    <w:rsid w:val="00B25F93"/>
    <w:rsid w:val="00B2785D"/>
    <w:rsid w:val="00B27CF8"/>
    <w:rsid w:val="00B34710"/>
    <w:rsid w:val="00B363A3"/>
    <w:rsid w:val="00B37022"/>
    <w:rsid w:val="00B409BB"/>
    <w:rsid w:val="00B5069E"/>
    <w:rsid w:val="00B5118D"/>
    <w:rsid w:val="00B5149C"/>
    <w:rsid w:val="00B56506"/>
    <w:rsid w:val="00B56E71"/>
    <w:rsid w:val="00B618F8"/>
    <w:rsid w:val="00B649B5"/>
    <w:rsid w:val="00B650F5"/>
    <w:rsid w:val="00B71815"/>
    <w:rsid w:val="00B7182E"/>
    <w:rsid w:val="00B738A4"/>
    <w:rsid w:val="00B77BEB"/>
    <w:rsid w:val="00B847F7"/>
    <w:rsid w:val="00B85497"/>
    <w:rsid w:val="00B87557"/>
    <w:rsid w:val="00B877ED"/>
    <w:rsid w:val="00B90DEF"/>
    <w:rsid w:val="00B92E48"/>
    <w:rsid w:val="00B9322F"/>
    <w:rsid w:val="00B9483D"/>
    <w:rsid w:val="00B97778"/>
    <w:rsid w:val="00BA143E"/>
    <w:rsid w:val="00BA171E"/>
    <w:rsid w:val="00BA3298"/>
    <w:rsid w:val="00BB2421"/>
    <w:rsid w:val="00BC0755"/>
    <w:rsid w:val="00BD1CDE"/>
    <w:rsid w:val="00BD2525"/>
    <w:rsid w:val="00BD2964"/>
    <w:rsid w:val="00BD6D60"/>
    <w:rsid w:val="00BE13E2"/>
    <w:rsid w:val="00BE1FB3"/>
    <w:rsid w:val="00BF0DC3"/>
    <w:rsid w:val="00BF10AA"/>
    <w:rsid w:val="00BF22C9"/>
    <w:rsid w:val="00BF3A12"/>
    <w:rsid w:val="00BF42DA"/>
    <w:rsid w:val="00BF482B"/>
    <w:rsid w:val="00C01D93"/>
    <w:rsid w:val="00C056C9"/>
    <w:rsid w:val="00C061B7"/>
    <w:rsid w:val="00C07744"/>
    <w:rsid w:val="00C141E6"/>
    <w:rsid w:val="00C1462C"/>
    <w:rsid w:val="00C14F31"/>
    <w:rsid w:val="00C15B82"/>
    <w:rsid w:val="00C20046"/>
    <w:rsid w:val="00C205AF"/>
    <w:rsid w:val="00C20E3C"/>
    <w:rsid w:val="00C27BC5"/>
    <w:rsid w:val="00C334BF"/>
    <w:rsid w:val="00C41D7A"/>
    <w:rsid w:val="00C439E9"/>
    <w:rsid w:val="00C453BA"/>
    <w:rsid w:val="00C51C2C"/>
    <w:rsid w:val="00C604DA"/>
    <w:rsid w:val="00C61CB2"/>
    <w:rsid w:val="00C76284"/>
    <w:rsid w:val="00C8150E"/>
    <w:rsid w:val="00C82774"/>
    <w:rsid w:val="00C91581"/>
    <w:rsid w:val="00C939B6"/>
    <w:rsid w:val="00C96371"/>
    <w:rsid w:val="00CA77FD"/>
    <w:rsid w:val="00CA7EAB"/>
    <w:rsid w:val="00CB0504"/>
    <w:rsid w:val="00CB1607"/>
    <w:rsid w:val="00CB5653"/>
    <w:rsid w:val="00CB57DC"/>
    <w:rsid w:val="00CB674A"/>
    <w:rsid w:val="00CB69C6"/>
    <w:rsid w:val="00CB6CD4"/>
    <w:rsid w:val="00CC2BDC"/>
    <w:rsid w:val="00CC5E4D"/>
    <w:rsid w:val="00CD1321"/>
    <w:rsid w:val="00CE0074"/>
    <w:rsid w:val="00CE6867"/>
    <w:rsid w:val="00CF20B5"/>
    <w:rsid w:val="00CF3EEE"/>
    <w:rsid w:val="00D05C27"/>
    <w:rsid w:val="00D15334"/>
    <w:rsid w:val="00D20385"/>
    <w:rsid w:val="00D31C99"/>
    <w:rsid w:val="00D363D5"/>
    <w:rsid w:val="00D3649D"/>
    <w:rsid w:val="00D378A9"/>
    <w:rsid w:val="00D45420"/>
    <w:rsid w:val="00D47A23"/>
    <w:rsid w:val="00D47DE1"/>
    <w:rsid w:val="00D53706"/>
    <w:rsid w:val="00D553C8"/>
    <w:rsid w:val="00D55586"/>
    <w:rsid w:val="00D55B36"/>
    <w:rsid w:val="00D5633A"/>
    <w:rsid w:val="00D60656"/>
    <w:rsid w:val="00D6159C"/>
    <w:rsid w:val="00D654EF"/>
    <w:rsid w:val="00D65B46"/>
    <w:rsid w:val="00D66001"/>
    <w:rsid w:val="00D66C46"/>
    <w:rsid w:val="00D71112"/>
    <w:rsid w:val="00D8429E"/>
    <w:rsid w:val="00D85794"/>
    <w:rsid w:val="00D87000"/>
    <w:rsid w:val="00D90632"/>
    <w:rsid w:val="00D910E5"/>
    <w:rsid w:val="00D9467D"/>
    <w:rsid w:val="00DA0D27"/>
    <w:rsid w:val="00DA107F"/>
    <w:rsid w:val="00DA62BF"/>
    <w:rsid w:val="00DB1CF7"/>
    <w:rsid w:val="00DB49F5"/>
    <w:rsid w:val="00DB5F2C"/>
    <w:rsid w:val="00DC0823"/>
    <w:rsid w:val="00DC0BDF"/>
    <w:rsid w:val="00DC22AF"/>
    <w:rsid w:val="00DC3270"/>
    <w:rsid w:val="00DC48EA"/>
    <w:rsid w:val="00DC5C12"/>
    <w:rsid w:val="00DD3568"/>
    <w:rsid w:val="00DD3997"/>
    <w:rsid w:val="00DE1562"/>
    <w:rsid w:val="00DE2AC3"/>
    <w:rsid w:val="00DF0211"/>
    <w:rsid w:val="00DF1001"/>
    <w:rsid w:val="00DF5FEA"/>
    <w:rsid w:val="00E00A6E"/>
    <w:rsid w:val="00E01FE9"/>
    <w:rsid w:val="00E12608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52DC"/>
    <w:rsid w:val="00E470E0"/>
    <w:rsid w:val="00E522E9"/>
    <w:rsid w:val="00E52327"/>
    <w:rsid w:val="00E52AAF"/>
    <w:rsid w:val="00E571C1"/>
    <w:rsid w:val="00E57809"/>
    <w:rsid w:val="00E64104"/>
    <w:rsid w:val="00E645D8"/>
    <w:rsid w:val="00E84131"/>
    <w:rsid w:val="00E8492C"/>
    <w:rsid w:val="00E85A57"/>
    <w:rsid w:val="00E86DDF"/>
    <w:rsid w:val="00E9118E"/>
    <w:rsid w:val="00E917BE"/>
    <w:rsid w:val="00E94446"/>
    <w:rsid w:val="00E965BA"/>
    <w:rsid w:val="00EA25A6"/>
    <w:rsid w:val="00EA527A"/>
    <w:rsid w:val="00EB5460"/>
    <w:rsid w:val="00EB5694"/>
    <w:rsid w:val="00ED0214"/>
    <w:rsid w:val="00ED091A"/>
    <w:rsid w:val="00ED2F0C"/>
    <w:rsid w:val="00ED455F"/>
    <w:rsid w:val="00ED4720"/>
    <w:rsid w:val="00ED61BF"/>
    <w:rsid w:val="00ED7BB1"/>
    <w:rsid w:val="00EE5005"/>
    <w:rsid w:val="00EE53AA"/>
    <w:rsid w:val="00EF3C02"/>
    <w:rsid w:val="00EF5529"/>
    <w:rsid w:val="00F001F6"/>
    <w:rsid w:val="00F0346B"/>
    <w:rsid w:val="00F06C7F"/>
    <w:rsid w:val="00F100B5"/>
    <w:rsid w:val="00F12E9D"/>
    <w:rsid w:val="00F13383"/>
    <w:rsid w:val="00F1791B"/>
    <w:rsid w:val="00F20447"/>
    <w:rsid w:val="00F218E9"/>
    <w:rsid w:val="00F24990"/>
    <w:rsid w:val="00F2522E"/>
    <w:rsid w:val="00F26298"/>
    <w:rsid w:val="00F269FC"/>
    <w:rsid w:val="00F2749C"/>
    <w:rsid w:val="00F30A5E"/>
    <w:rsid w:val="00F3480A"/>
    <w:rsid w:val="00F36C6B"/>
    <w:rsid w:val="00F4398D"/>
    <w:rsid w:val="00F439F0"/>
    <w:rsid w:val="00F45490"/>
    <w:rsid w:val="00F504C7"/>
    <w:rsid w:val="00F5441E"/>
    <w:rsid w:val="00F6074C"/>
    <w:rsid w:val="00F63698"/>
    <w:rsid w:val="00F64ACE"/>
    <w:rsid w:val="00F657C8"/>
    <w:rsid w:val="00F71BFC"/>
    <w:rsid w:val="00F75117"/>
    <w:rsid w:val="00F770C6"/>
    <w:rsid w:val="00F80480"/>
    <w:rsid w:val="00F85263"/>
    <w:rsid w:val="00F85E24"/>
    <w:rsid w:val="00F868A7"/>
    <w:rsid w:val="00F9015F"/>
    <w:rsid w:val="00F942E8"/>
    <w:rsid w:val="00FA4582"/>
    <w:rsid w:val="00FA5FD2"/>
    <w:rsid w:val="00FB03EC"/>
    <w:rsid w:val="00FB05FD"/>
    <w:rsid w:val="00FB43D0"/>
    <w:rsid w:val="00FB6146"/>
    <w:rsid w:val="00FC2360"/>
    <w:rsid w:val="00FC27C9"/>
    <w:rsid w:val="00FC4272"/>
    <w:rsid w:val="00FC51E4"/>
    <w:rsid w:val="00FD23CE"/>
    <w:rsid w:val="00FD67EB"/>
    <w:rsid w:val="00FE43A5"/>
    <w:rsid w:val="00FF2492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4BB96"/>
  <w15:docId w15:val="{9A94065F-9169-4534-80F5-134C94F4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429E"/>
    <w:rPr>
      <w:sz w:val="24"/>
      <w:szCs w:val="24"/>
    </w:rPr>
  </w:style>
  <w:style w:type="paragraph" w:styleId="1">
    <w:name w:val="heading 1"/>
    <w:basedOn w:val="a0"/>
    <w:next w:val="a0"/>
    <w:qFormat/>
    <w:rsid w:val="00D8429E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D8429E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033F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CF3EEE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D8429E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D8429E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D8429E"/>
    <w:pPr>
      <w:ind w:left="540"/>
      <w:jc w:val="both"/>
    </w:pPr>
    <w:rPr>
      <w:sz w:val="28"/>
    </w:rPr>
  </w:style>
  <w:style w:type="paragraph" w:styleId="a7">
    <w:name w:val="header"/>
    <w:basedOn w:val="a0"/>
    <w:link w:val="a8"/>
    <w:uiPriority w:val="99"/>
    <w:rsid w:val="00D8429E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D8429E"/>
  </w:style>
  <w:style w:type="paragraph" w:styleId="20">
    <w:name w:val="Body Text Indent 2"/>
    <w:basedOn w:val="a0"/>
    <w:link w:val="21"/>
    <w:rsid w:val="00D8429E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rsid w:val="00D8429E"/>
    <w:pPr>
      <w:ind w:left="540" w:firstLine="168"/>
    </w:pPr>
    <w:rPr>
      <w:sz w:val="28"/>
    </w:rPr>
  </w:style>
  <w:style w:type="paragraph" w:customStyle="1" w:styleId="10">
    <w:name w:val="Стиль1"/>
    <w:basedOn w:val="a0"/>
    <w:rsid w:val="001E5476"/>
    <w:pPr>
      <w:jc w:val="both"/>
    </w:pPr>
    <w:rPr>
      <w:szCs w:val="20"/>
    </w:rPr>
  </w:style>
  <w:style w:type="paragraph" w:styleId="aa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b">
    <w:name w:val="footnote text"/>
    <w:basedOn w:val="a0"/>
    <w:link w:val="ac"/>
    <w:semiHidden/>
    <w:rsid w:val="001969DC"/>
    <w:rPr>
      <w:sz w:val="20"/>
      <w:szCs w:val="20"/>
    </w:rPr>
  </w:style>
  <w:style w:type="character" w:styleId="ad">
    <w:name w:val="footnote reference"/>
    <w:semiHidden/>
    <w:rsid w:val="001969DC"/>
    <w:rPr>
      <w:vertAlign w:val="superscript"/>
    </w:rPr>
  </w:style>
  <w:style w:type="paragraph" w:styleId="ae">
    <w:name w:val="Body Text"/>
    <w:basedOn w:val="a0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2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f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c">
    <w:name w:val="Текст сноски Знак"/>
    <w:link w:val="ab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1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2">
    <w:name w:val="Hyperlink"/>
    <w:rsid w:val="00BF482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2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3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basedOn w:val="a1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4">
    <w:name w:val="Body Text First Indent"/>
    <w:basedOn w:val="ae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5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6">
    <w:name w:val="Table Grid"/>
    <w:basedOn w:val="a2"/>
    <w:rsid w:val="0086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7">
    <w:name w:val="List Paragraph"/>
    <w:basedOn w:val="a0"/>
    <w:qFormat/>
    <w:rsid w:val="008D3E57"/>
    <w:pPr>
      <w:ind w:left="708"/>
    </w:pPr>
  </w:style>
  <w:style w:type="paragraph" w:styleId="af8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9">
    <w:name w:val="Strong"/>
    <w:basedOn w:val="a1"/>
    <w:uiPriority w:val="22"/>
    <w:qFormat/>
    <w:rsid w:val="00DF5FEA"/>
    <w:rPr>
      <w:b/>
      <w:bCs/>
    </w:rPr>
  </w:style>
  <w:style w:type="character" w:styleId="afa">
    <w:name w:val="FollowedHyperlink"/>
    <w:basedOn w:val="a1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basedOn w:val="a1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basedOn w:val="a1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1"/>
    <w:rsid w:val="00813967"/>
    <w:rPr>
      <w:rFonts w:ascii="Constantia" w:hAnsi="Constantia" w:cs="Constantia" w:hint="default"/>
      <w:b/>
      <w:bCs/>
      <w:sz w:val="20"/>
      <w:szCs w:val="20"/>
    </w:rPr>
  </w:style>
  <w:style w:type="paragraph" w:customStyle="1" w:styleId="Iauiue2">
    <w:name w:val="Iau?iue2"/>
    <w:rsid w:val="00C20046"/>
    <w:pPr>
      <w:snapToGrid w:val="0"/>
    </w:pPr>
    <w:rPr>
      <w:rFonts w:ascii="Times NR Cyr MT" w:hAnsi="Times NR Cyr MT"/>
    </w:rPr>
  </w:style>
  <w:style w:type="character" w:customStyle="1" w:styleId="FontStyle38">
    <w:name w:val="Font Style38"/>
    <w:basedOn w:val="a1"/>
    <w:rsid w:val="00235444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0"/>
    <w:rsid w:val="004D668C"/>
    <w:pPr>
      <w:widowControl w:val="0"/>
      <w:autoSpaceDE w:val="0"/>
      <w:autoSpaceDN w:val="0"/>
      <w:adjustRightInd w:val="0"/>
      <w:spacing w:line="230" w:lineRule="exact"/>
      <w:ind w:hanging="187"/>
    </w:pPr>
  </w:style>
  <w:style w:type="character" w:customStyle="1" w:styleId="60">
    <w:name w:val="Заголовок 6 Знак"/>
    <w:basedOn w:val="a1"/>
    <w:link w:val="6"/>
    <w:semiHidden/>
    <w:rsid w:val="00033F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1"/>
    <w:rsid w:val="00033FF9"/>
  </w:style>
  <w:style w:type="character" w:customStyle="1" w:styleId="a8">
    <w:name w:val="Верхний колонтитул Знак"/>
    <w:basedOn w:val="a1"/>
    <w:link w:val="a7"/>
    <w:uiPriority w:val="99"/>
    <w:rsid w:val="00B877ED"/>
    <w:rPr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CF3EEE"/>
    <w:rPr>
      <w:rFonts w:ascii="Calibri" w:eastAsia="Times New Roman" w:hAnsi="Calibri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rsid w:val="00B738A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>Krokoz™</Company>
  <LinksUpToDate>false</LinksUpToDate>
  <CharactersWithSpaces>869</CharactersWithSpaces>
  <SharedDoc>false</SharedDoc>
  <HLinks>
    <vt:vector size="24" baseType="variant">
      <vt:variant>
        <vt:i4>4980738</vt:i4>
      </vt:variant>
      <vt:variant>
        <vt:i4>9</vt:i4>
      </vt:variant>
      <vt:variant>
        <vt:i4>0</vt:i4>
      </vt:variant>
      <vt:variant>
        <vt:i4>5</vt:i4>
      </vt:variant>
      <vt:variant>
        <vt:lpwstr>http://ibooks.ru/product.php?productid=345132</vt:lpwstr>
      </vt:variant>
      <vt:variant>
        <vt:lpwstr/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http://ibooks.ru/product.php?productid=340418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https://www.biblio-online.ru/viewer/E990D04C-12BB-4180-8802-823542A59955</vt:lpwstr>
      </vt:variant>
      <vt:variant>
        <vt:lpwstr>page/1</vt:lpwstr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http://ibooks.ru/reading.php?productid=22634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Хмылева Татьяна Николаевна</cp:lastModifiedBy>
  <cp:revision>2</cp:revision>
  <cp:lastPrinted>2018-03-13T10:26:00Z</cp:lastPrinted>
  <dcterms:created xsi:type="dcterms:W3CDTF">2022-02-17T11:26:00Z</dcterms:created>
  <dcterms:modified xsi:type="dcterms:W3CDTF">2022-02-17T11:26:00Z</dcterms:modified>
</cp:coreProperties>
</file>