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1F" w:rsidRDefault="0077601F" w:rsidP="0077601F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7A179B">
        <w:rPr>
          <w:sz w:val="26"/>
          <w:szCs w:val="26"/>
        </w:rPr>
        <w:t xml:space="preserve">МИНИСТЕРСТВО НАУКИ </w:t>
      </w:r>
      <w:r>
        <w:rPr>
          <w:sz w:val="26"/>
          <w:szCs w:val="26"/>
        </w:rPr>
        <w:t>И ВЫСШЕГО ОБРАЗОВАНИЯ</w:t>
      </w:r>
    </w:p>
    <w:p w:rsidR="0077601F" w:rsidRPr="007A179B" w:rsidRDefault="0077601F" w:rsidP="0077601F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7A179B">
        <w:rPr>
          <w:sz w:val="26"/>
          <w:szCs w:val="26"/>
        </w:rPr>
        <w:t>РОССИЙСКОЙ ФЕДЕРАЦИИ</w:t>
      </w:r>
    </w:p>
    <w:p w:rsidR="0077601F" w:rsidRPr="007A179B" w:rsidRDefault="0077601F" w:rsidP="0077601F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</w:p>
    <w:p w:rsidR="0077601F" w:rsidRPr="007A179B" w:rsidRDefault="008200B8" w:rsidP="0077601F">
      <w:pPr>
        <w:autoSpaceDE w:val="0"/>
        <w:autoSpaceDN w:val="0"/>
        <w:adjustRightInd w:val="0"/>
        <w:spacing w:line="360" w:lineRule="auto"/>
        <w:ind w:right="10"/>
        <w:jc w:val="center"/>
        <w:rPr>
          <w:bCs/>
          <w:sz w:val="28"/>
        </w:rPr>
      </w:pPr>
      <w:r>
        <w:rPr>
          <w:bCs/>
          <w:sz w:val="28"/>
        </w:rPr>
        <w:t>ФГА</w:t>
      </w:r>
      <w:bookmarkStart w:id="0" w:name="_GoBack"/>
      <w:bookmarkEnd w:id="0"/>
      <w:r w:rsidR="0077601F" w:rsidRPr="007A179B">
        <w:rPr>
          <w:bCs/>
          <w:sz w:val="28"/>
        </w:rPr>
        <w:t>ОУ ВО «Самарский государственный экономический университет»</w:t>
      </w:r>
    </w:p>
    <w:p w:rsidR="0077601F" w:rsidRPr="007A179B" w:rsidRDefault="0077601F" w:rsidP="0077601F">
      <w:pPr>
        <w:suppressAutoHyphens/>
        <w:spacing w:after="120"/>
        <w:ind w:right="-1"/>
        <w:jc w:val="center"/>
        <w:rPr>
          <w:sz w:val="28"/>
          <w:szCs w:val="28"/>
        </w:rPr>
      </w:pPr>
      <w:r w:rsidRPr="007A179B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теории права и философии</w:t>
      </w:r>
    </w:p>
    <w:p w:rsidR="0077601F" w:rsidRPr="007A179B" w:rsidRDefault="0077601F" w:rsidP="0077601F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</w:p>
    <w:p w:rsidR="0077601F" w:rsidRPr="007A179B" w:rsidRDefault="0077601F" w:rsidP="0077601F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</w:p>
    <w:p w:rsidR="0077601F" w:rsidRPr="007A179B" w:rsidRDefault="0077601F" w:rsidP="0077601F">
      <w:pPr>
        <w:autoSpaceDE w:val="0"/>
        <w:autoSpaceDN w:val="0"/>
        <w:adjustRightInd w:val="0"/>
        <w:spacing w:before="91" w:line="394" w:lineRule="exact"/>
        <w:jc w:val="center"/>
        <w:rPr>
          <w:b/>
          <w:bCs/>
          <w:sz w:val="28"/>
        </w:rPr>
      </w:pPr>
      <w:r w:rsidRPr="007A179B">
        <w:rPr>
          <w:b/>
          <w:bCs/>
          <w:sz w:val="28"/>
        </w:rPr>
        <w:t xml:space="preserve">ОТЧЕТ </w:t>
      </w:r>
    </w:p>
    <w:p w:rsidR="0077601F" w:rsidRPr="007A179B" w:rsidRDefault="0077601F" w:rsidP="0077601F">
      <w:pPr>
        <w:autoSpaceDE w:val="0"/>
        <w:autoSpaceDN w:val="0"/>
        <w:adjustRightInd w:val="0"/>
        <w:spacing w:before="91" w:line="394" w:lineRule="exact"/>
        <w:jc w:val="center"/>
        <w:rPr>
          <w:b/>
          <w:bCs/>
          <w:sz w:val="28"/>
        </w:rPr>
      </w:pPr>
      <w:r w:rsidRPr="007A179B">
        <w:rPr>
          <w:b/>
          <w:bCs/>
          <w:sz w:val="28"/>
        </w:rPr>
        <w:t xml:space="preserve">О ПЕДАГОГИЧЕСКОЙ ПРАКТИКЕ </w:t>
      </w:r>
    </w:p>
    <w:p w:rsidR="0077601F" w:rsidRPr="007A179B" w:rsidRDefault="0077601F" w:rsidP="0077601F">
      <w:pPr>
        <w:autoSpaceDE w:val="0"/>
        <w:autoSpaceDN w:val="0"/>
        <w:adjustRightInd w:val="0"/>
        <w:spacing w:before="91" w:line="394" w:lineRule="exact"/>
        <w:jc w:val="center"/>
        <w:rPr>
          <w:b/>
          <w:bCs/>
          <w:sz w:val="28"/>
        </w:rPr>
      </w:pPr>
      <w:r w:rsidRPr="007A179B">
        <w:rPr>
          <w:b/>
          <w:bCs/>
          <w:sz w:val="28"/>
        </w:rPr>
        <w:t>АСПИРАНТА</w:t>
      </w:r>
    </w:p>
    <w:p w:rsidR="0077601F" w:rsidRPr="007A179B" w:rsidRDefault="0077601F" w:rsidP="0077601F">
      <w:pPr>
        <w:autoSpaceDE w:val="0"/>
        <w:autoSpaceDN w:val="0"/>
        <w:adjustRightInd w:val="0"/>
        <w:spacing w:line="240" w:lineRule="exact"/>
        <w:ind w:left="706"/>
        <w:jc w:val="both"/>
        <w:rPr>
          <w:sz w:val="28"/>
          <w:szCs w:val="28"/>
        </w:rPr>
      </w:pPr>
    </w:p>
    <w:p w:rsidR="0077601F" w:rsidRPr="007A179B" w:rsidRDefault="0077601F" w:rsidP="0077601F">
      <w:pPr>
        <w:autoSpaceDE w:val="0"/>
        <w:autoSpaceDN w:val="0"/>
        <w:adjustRightInd w:val="0"/>
        <w:spacing w:line="240" w:lineRule="exact"/>
        <w:ind w:left="706"/>
        <w:jc w:val="both"/>
        <w:rPr>
          <w:sz w:val="28"/>
          <w:szCs w:val="28"/>
        </w:rPr>
      </w:pPr>
    </w:p>
    <w:p w:rsidR="0077601F" w:rsidRPr="007A179B" w:rsidRDefault="0077601F" w:rsidP="0077601F">
      <w:pPr>
        <w:spacing w:line="360" w:lineRule="auto"/>
        <w:jc w:val="both"/>
        <w:rPr>
          <w:color w:val="FF0000"/>
          <w:sz w:val="28"/>
          <w:szCs w:val="28"/>
        </w:rPr>
      </w:pPr>
      <w:r w:rsidRPr="007A179B">
        <w:rPr>
          <w:sz w:val="28"/>
          <w:szCs w:val="28"/>
        </w:rPr>
        <w:t>Направление __</w:t>
      </w:r>
      <w:r w:rsidRPr="001F53EA">
        <w:rPr>
          <w:sz w:val="28"/>
          <w:szCs w:val="28"/>
          <w:u w:val="single"/>
        </w:rPr>
        <w:t>46.06.01 Исторические науки и археология</w:t>
      </w:r>
    </w:p>
    <w:p w:rsidR="0077601F" w:rsidRPr="007A179B" w:rsidRDefault="0077601F" w:rsidP="0077601F">
      <w:pPr>
        <w:tabs>
          <w:tab w:val="left" w:leader="underscore" w:pos="4430"/>
          <w:tab w:val="left" w:leader="underscore" w:pos="8510"/>
        </w:tabs>
        <w:autoSpaceDE w:val="0"/>
        <w:autoSpaceDN w:val="0"/>
        <w:adjustRightInd w:val="0"/>
        <w:spacing w:before="29"/>
        <w:jc w:val="both"/>
        <w:rPr>
          <w:sz w:val="28"/>
          <w:u w:val="single"/>
        </w:rPr>
      </w:pPr>
      <w:r w:rsidRPr="007A179B">
        <w:rPr>
          <w:sz w:val="28"/>
        </w:rPr>
        <w:t xml:space="preserve">Направленность (профиль) </w:t>
      </w:r>
      <w:r>
        <w:rPr>
          <w:sz w:val="28"/>
          <w:u w:val="single"/>
        </w:rPr>
        <w:t>Отечественная история</w:t>
      </w:r>
    </w:p>
    <w:p w:rsidR="0077601F" w:rsidRPr="007A179B" w:rsidRDefault="0077601F" w:rsidP="0077601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u w:val="single"/>
        </w:rPr>
      </w:pPr>
    </w:p>
    <w:p w:rsidR="0077601F" w:rsidRPr="007A179B" w:rsidRDefault="0077601F" w:rsidP="0077601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7601F" w:rsidRPr="007A179B" w:rsidRDefault="0077601F" w:rsidP="0077601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7601F" w:rsidRPr="007A179B" w:rsidRDefault="0077601F" w:rsidP="0077601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7601F" w:rsidRPr="007A179B" w:rsidRDefault="0077601F" w:rsidP="0077601F">
      <w:pPr>
        <w:spacing w:line="360" w:lineRule="auto"/>
        <w:jc w:val="both"/>
        <w:rPr>
          <w:sz w:val="28"/>
          <w:szCs w:val="28"/>
        </w:rPr>
      </w:pPr>
      <w:r w:rsidRPr="007A179B">
        <w:rPr>
          <w:sz w:val="28"/>
          <w:szCs w:val="28"/>
        </w:rPr>
        <w:t xml:space="preserve">Период практики </w:t>
      </w:r>
    </w:p>
    <w:p w:rsidR="0077601F" w:rsidRPr="007A179B" w:rsidRDefault="0077601F" w:rsidP="0077601F">
      <w:pPr>
        <w:spacing w:line="360" w:lineRule="auto"/>
        <w:jc w:val="both"/>
        <w:rPr>
          <w:sz w:val="28"/>
          <w:szCs w:val="28"/>
        </w:rPr>
      </w:pPr>
      <w:r w:rsidRPr="007A179B">
        <w:rPr>
          <w:sz w:val="28"/>
          <w:szCs w:val="28"/>
        </w:rPr>
        <w:t xml:space="preserve">с «___»________________20___ г. </w:t>
      </w:r>
    </w:p>
    <w:p w:rsidR="0077601F" w:rsidRPr="007A179B" w:rsidRDefault="0077601F" w:rsidP="0077601F">
      <w:pPr>
        <w:spacing w:line="360" w:lineRule="auto"/>
        <w:jc w:val="both"/>
        <w:rPr>
          <w:sz w:val="28"/>
          <w:szCs w:val="28"/>
        </w:rPr>
      </w:pPr>
      <w:r w:rsidRPr="007A179B">
        <w:rPr>
          <w:sz w:val="28"/>
          <w:szCs w:val="28"/>
        </w:rPr>
        <w:t>по «___» ______________20___ г.</w:t>
      </w:r>
    </w:p>
    <w:p w:rsidR="0077601F" w:rsidRPr="007A179B" w:rsidRDefault="0077601F" w:rsidP="0077601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7601F" w:rsidRPr="007A179B" w:rsidRDefault="0077601F" w:rsidP="0077601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7601F" w:rsidRPr="007A179B" w:rsidRDefault="0077601F" w:rsidP="0077601F">
      <w:pPr>
        <w:tabs>
          <w:tab w:val="left" w:leader="underscore" w:pos="4022"/>
          <w:tab w:val="left" w:pos="4181"/>
          <w:tab w:val="left" w:leader="underscore" w:pos="6782"/>
          <w:tab w:val="left" w:leader="underscore" w:pos="9000"/>
        </w:tabs>
        <w:autoSpaceDE w:val="0"/>
        <w:autoSpaceDN w:val="0"/>
        <w:adjustRightInd w:val="0"/>
        <w:spacing w:before="202"/>
        <w:jc w:val="both"/>
        <w:rPr>
          <w:sz w:val="28"/>
        </w:rPr>
      </w:pPr>
      <w:r w:rsidRPr="007A179B">
        <w:rPr>
          <w:sz w:val="28"/>
        </w:rPr>
        <w:t xml:space="preserve">Выполнил аспирант </w:t>
      </w:r>
      <w:r w:rsidRPr="007A179B">
        <w:rPr>
          <w:sz w:val="28"/>
        </w:rPr>
        <w:tab/>
      </w:r>
      <w:r w:rsidRPr="007A179B">
        <w:rPr>
          <w:sz w:val="28"/>
        </w:rPr>
        <w:tab/>
      </w:r>
      <w:r w:rsidRPr="007A179B">
        <w:rPr>
          <w:sz w:val="28"/>
        </w:rPr>
        <w:tab/>
        <w:t xml:space="preserve"> </w:t>
      </w:r>
      <w:r w:rsidRPr="007A179B">
        <w:rPr>
          <w:sz w:val="28"/>
        </w:rPr>
        <w:tab/>
      </w:r>
    </w:p>
    <w:p w:rsidR="0077601F" w:rsidRPr="007A179B" w:rsidRDefault="0077601F" w:rsidP="0077601F">
      <w:pPr>
        <w:tabs>
          <w:tab w:val="left" w:pos="4930"/>
          <w:tab w:val="left" w:pos="7560"/>
        </w:tabs>
        <w:autoSpaceDE w:val="0"/>
        <w:autoSpaceDN w:val="0"/>
        <w:adjustRightInd w:val="0"/>
        <w:spacing w:before="144"/>
        <w:ind w:left="2520"/>
        <w:rPr>
          <w:sz w:val="20"/>
        </w:rPr>
      </w:pPr>
      <w:r w:rsidRPr="007A179B">
        <w:rPr>
          <w:sz w:val="20"/>
        </w:rPr>
        <w:tab/>
        <w:t xml:space="preserve">(подпись) </w:t>
      </w:r>
      <w:r w:rsidRPr="007A179B">
        <w:rPr>
          <w:sz w:val="20"/>
        </w:rPr>
        <w:tab/>
        <w:t>Ф.И.О.</w:t>
      </w:r>
    </w:p>
    <w:p w:rsidR="0077601F" w:rsidRPr="007A179B" w:rsidRDefault="0077601F" w:rsidP="0077601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7601F" w:rsidRPr="007A179B" w:rsidRDefault="0077601F" w:rsidP="0077601F">
      <w:pPr>
        <w:tabs>
          <w:tab w:val="left" w:leader="underscore" w:pos="3926"/>
          <w:tab w:val="left" w:pos="4181"/>
          <w:tab w:val="left" w:leader="underscore" w:pos="6869"/>
          <w:tab w:val="left" w:leader="underscore" w:pos="9024"/>
        </w:tabs>
        <w:autoSpaceDE w:val="0"/>
        <w:autoSpaceDN w:val="0"/>
        <w:adjustRightInd w:val="0"/>
        <w:spacing w:before="178" w:line="394" w:lineRule="exact"/>
        <w:jc w:val="both"/>
        <w:rPr>
          <w:sz w:val="28"/>
        </w:rPr>
      </w:pPr>
      <w:r w:rsidRPr="007A179B">
        <w:rPr>
          <w:sz w:val="28"/>
        </w:rPr>
        <w:t xml:space="preserve">Руководитель </w:t>
      </w:r>
      <w:r w:rsidRPr="007A179B">
        <w:rPr>
          <w:sz w:val="28"/>
        </w:rPr>
        <w:tab/>
      </w:r>
      <w:r w:rsidRPr="007A179B">
        <w:rPr>
          <w:sz w:val="28"/>
        </w:rPr>
        <w:tab/>
      </w:r>
      <w:r w:rsidRPr="007A179B">
        <w:rPr>
          <w:sz w:val="28"/>
        </w:rPr>
        <w:tab/>
        <w:t xml:space="preserve"> </w:t>
      </w:r>
      <w:r w:rsidRPr="007A179B">
        <w:rPr>
          <w:sz w:val="28"/>
        </w:rPr>
        <w:tab/>
      </w:r>
    </w:p>
    <w:p w:rsidR="0077601F" w:rsidRPr="007A179B" w:rsidRDefault="0077601F" w:rsidP="0077601F">
      <w:pPr>
        <w:tabs>
          <w:tab w:val="left" w:pos="5030"/>
          <w:tab w:val="left" w:pos="7560"/>
        </w:tabs>
        <w:autoSpaceDE w:val="0"/>
        <w:autoSpaceDN w:val="0"/>
        <w:adjustRightInd w:val="0"/>
        <w:ind w:left="1980"/>
        <w:rPr>
          <w:sz w:val="20"/>
        </w:rPr>
      </w:pPr>
      <w:r w:rsidRPr="007A179B">
        <w:rPr>
          <w:sz w:val="20"/>
        </w:rPr>
        <w:t>ученая степень,</w:t>
      </w:r>
      <w:r w:rsidRPr="007A179B">
        <w:rPr>
          <w:sz w:val="20"/>
        </w:rPr>
        <w:br/>
        <w:t xml:space="preserve"> ученое звание</w:t>
      </w:r>
      <w:r w:rsidRPr="007A179B">
        <w:rPr>
          <w:sz w:val="20"/>
        </w:rPr>
        <w:tab/>
        <w:t xml:space="preserve">(подпись) </w:t>
      </w:r>
      <w:r w:rsidRPr="007A179B">
        <w:rPr>
          <w:sz w:val="20"/>
        </w:rPr>
        <w:tab/>
        <w:t>Ф.И.О.</w:t>
      </w:r>
    </w:p>
    <w:p w:rsidR="0077601F" w:rsidRPr="007A179B" w:rsidRDefault="0077601F" w:rsidP="0077601F">
      <w:pPr>
        <w:autoSpaceDE w:val="0"/>
        <w:autoSpaceDN w:val="0"/>
        <w:adjustRightInd w:val="0"/>
        <w:ind w:left="2102"/>
        <w:rPr>
          <w:sz w:val="20"/>
        </w:rPr>
      </w:pPr>
      <w:r w:rsidRPr="007A179B">
        <w:rPr>
          <w:sz w:val="20"/>
        </w:rPr>
        <w:t>должность</w:t>
      </w:r>
    </w:p>
    <w:p w:rsidR="0077601F" w:rsidRPr="007A179B" w:rsidRDefault="0077601F" w:rsidP="0077601F">
      <w:pPr>
        <w:autoSpaceDE w:val="0"/>
        <w:autoSpaceDN w:val="0"/>
        <w:adjustRightInd w:val="0"/>
        <w:spacing w:line="240" w:lineRule="exact"/>
        <w:ind w:left="3744"/>
        <w:jc w:val="both"/>
        <w:rPr>
          <w:sz w:val="28"/>
          <w:szCs w:val="28"/>
        </w:rPr>
      </w:pPr>
    </w:p>
    <w:p w:rsidR="0077601F" w:rsidRPr="007A179B" w:rsidRDefault="0077601F" w:rsidP="0077601F">
      <w:pPr>
        <w:autoSpaceDE w:val="0"/>
        <w:autoSpaceDN w:val="0"/>
        <w:adjustRightInd w:val="0"/>
        <w:spacing w:line="240" w:lineRule="exact"/>
        <w:ind w:left="3744"/>
        <w:jc w:val="both"/>
        <w:rPr>
          <w:sz w:val="28"/>
          <w:szCs w:val="28"/>
        </w:rPr>
      </w:pPr>
    </w:p>
    <w:p w:rsidR="0077601F" w:rsidRPr="007A179B" w:rsidRDefault="0077601F" w:rsidP="0077601F">
      <w:pPr>
        <w:autoSpaceDE w:val="0"/>
        <w:autoSpaceDN w:val="0"/>
        <w:adjustRightInd w:val="0"/>
        <w:spacing w:line="240" w:lineRule="exact"/>
        <w:ind w:left="3744"/>
        <w:jc w:val="both"/>
        <w:rPr>
          <w:sz w:val="28"/>
          <w:szCs w:val="28"/>
        </w:rPr>
      </w:pPr>
    </w:p>
    <w:p w:rsidR="0077601F" w:rsidRPr="007A179B" w:rsidRDefault="0077601F" w:rsidP="0077601F">
      <w:pPr>
        <w:autoSpaceDE w:val="0"/>
        <w:autoSpaceDN w:val="0"/>
        <w:adjustRightInd w:val="0"/>
        <w:spacing w:line="240" w:lineRule="exact"/>
        <w:ind w:left="3744"/>
        <w:jc w:val="both"/>
        <w:rPr>
          <w:sz w:val="28"/>
          <w:szCs w:val="28"/>
        </w:rPr>
      </w:pPr>
    </w:p>
    <w:p w:rsidR="0077601F" w:rsidRPr="007A179B" w:rsidRDefault="0077601F" w:rsidP="0077601F">
      <w:pPr>
        <w:autoSpaceDE w:val="0"/>
        <w:autoSpaceDN w:val="0"/>
        <w:adjustRightInd w:val="0"/>
        <w:spacing w:line="240" w:lineRule="exact"/>
        <w:ind w:left="3744"/>
        <w:jc w:val="both"/>
        <w:rPr>
          <w:sz w:val="28"/>
          <w:szCs w:val="28"/>
        </w:rPr>
      </w:pPr>
      <w:r w:rsidRPr="007A179B">
        <w:rPr>
          <w:sz w:val="28"/>
          <w:szCs w:val="28"/>
        </w:rPr>
        <w:t>Отчет защищен с оценкой _________</w:t>
      </w:r>
    </w:p>
    <w:p w:rsidR="0077601F" w:rsidRPr="007A179B" w:rsidRDefault="0077601F" w:rsidP="0077601F">
      <w:pPr>
        <w:autoSpaceDE w:val="0"/>
        <w:autoSpaceDN w:val="0"/>
        <w:adjustRightInd w:val="0"/>
        <w:spacing w:line="240" w:lineRule="exact"/>
        <w:ind w:left="3744"/>
        <w:jc w:val="both"/>
        <w:rPr>
          <w:sz w:val="28"/>
          <w:szCs w:val="28"/>
        </w:rPr>
      </w:pPr>
    </w:p>
    <w:p w:rsidR="0077601F" w:rsidRPr="007A179B" w:rsidRDefault="0077601F" w:rsidP="0077601F">
      <w:pPr>
        <w:autoSpaceDE w:val="0"/>
        <w:autoSpaceDN w:val="0"/>
        <w:adjustRightInd w:val="0"/>
        <w:spacing w:line="240" w:lineRule="exact"/>
        <w:ind w:left="3744"/>
        <w:jc w:val="both"/>
        <w:rPr>
          <w:sz w:val="28"/>
          <w:szCs w:val="28"/>
        </w:rPr>
      </w:pPr>
      <w:r w:rsidRPr="007A179B">
        <w:rPr>
          <w:sz w:val="28"/>
          <w:szCs w:val="28"/>
        </w:rPr>
        <w:t>Научный руководитель</w:t>
      </w:r>
      <w:r w:rsidRPr="007A179B">
        <w:rPr>
          <w:sz w:val="28"/>
          <w:szCs w:val="28"/>
        </w:rPr>
        <w:tab/>
        <w:t xml:space="preserve">                 </w:t>
      </w:r>
      <w:r w:rsidRPr="007A179B">
        <w:rPr>
          <w:sz w:val="28"/>
          <w:szCs w:val="28"/>
        </w:rPr>
        <w:tab/>
        <w:t>ФИО</w:t>
      </w:r>
    </w:p>
    <w:p w:rsidR="0077601F" w:rsidRPr="007A179B" w:rsidRDefault="0077601F" w:rsidP="0077601F">
      <w:pPr>
        <w:autoSpaceDE w:val="0"/>
        <w:autoSpaceDN w:val="0"/>
        <w:adjustRightInd w:val="0"/>
        <w:spacing w:line="240" w:lineRule="exact"/>
        <w:ind w:left="3744"/>
        <w:jc w:val="both"/>
        <w:rPr>
          <w:sz w:val="28"/>
          <w:szCs w:val="28"/>
        </w:rPr>
      </w:pPr>
    </w:p>
    <w:p w:rsidR="0077601F" w:rsidRPr="007A179B" w:rsidRDefault="0077601F" w:rsidP="0077601F">
      <w:pPr>
        <w:autoSpaceDE w:val="0"/>
        <w:autoSpaceDN w:val="0"/>
        <w:adjustRightInd w:val="0"/>
        <w:spacing w:line="240" w:lineRule="exact"/>
        <w:ind w:left="3744"/>
        <w:jc w:val="both"/>
        <w:rPr>
          <w:sz w:val="28"/>
          <w:szCs w:val="28"/>
        </w:rPr>
      </w:pPr>
      <w:r w:rsidRPr="007A179B">
        <w:rPr>
          <w:sz w:val="28"/>
          <w:szCs w:val="28"/>
        </w:rPr>
        <w:t>Дата</w:t>
      </w:r>
      <w:r w:rsidRPr="007A179B">
        <w:rPr>
          <w:sz w:val="28"/>
          <w:szCs w:val="28"/>
        </w:rPr>
        <w:tab/>
      </w:r>
      <w:r w:rsidRPr="007A179B">
        <w:rPr>
          <w:sz w:val="28"/>
          <w:szCs w:val="28"/>
        </w:rPr>
        <w:tab/>
      </w:r>
      <w:r w:rsidRPr="007A179B">
        <w:rPr>
          <w:sz w:val="28"/>
          <w:szCs w:val="28"/>
        </w:rPr>
        <w:tab/>
        <w:t>Подпись</w:t>
      </w:r>
    </w:p>
    <w:p w:rsidR="0077601F" w:rsidRPr="007A179B" w:rsidRDefault="0077601F" w:rsidP="0077601F">
      <w:pPr>
        <w:autoSpaceDE w:val="0"/>
        <w:autoSpaceDN w:val="0"/>
        <w:adjustRightInd w:val="0"/>
        <w:spacing w:line="240" w:lineRule="exact"/>
        <w:ind w:left="3744"/>
        <w:jc w:val="both"/>
        <w:rPr>
          <w:sz w:val="28"/>
          <w:szCs w:val="28"/>
        </w:rPr>
      </w:pPr>
    </w:p>
    <w:p w:rsidR="0077601F" w:rsidRPr="007A179B" w:rsidRDefault="0077601F" w:rsidP="0077601F">
      <w:pPr>
        <w:autoSpaceDE w:val="0"/>
        <w:autoSpaceDN w:val="0"/>
        <w:adjustRightInd w:val="0"/>
        <w:spacing w:line="240" w:lineRule="exact"/>
        <w:ind w:left="3744"/>
        <w:jc w:val="both"/>
        <w:rPr>
          <w:sz w:val="28"/>
          <w:szCs w:val="28"/>
        </w:rPr>
      </w:pPr>
    </w:p>
    <w:p w:rsidR="0077601F" w:rsidRDefault="0077601F" w:rsidP="0077601F">
      <w:pPr>
        <w:autoSpaceDE w:val="0"/>
        <w:autoSpaceDN w:val="0"/>
        <w:adjustRightInd w:val="0"/>
        <w:spacing w:line="240" w:lineRule="exact"/>
        <w:ind w:left="3744"/>
        <w:jc w:val="both"/>
        <w:rPr>
          <w:sz w:val="20"/>
          <w:szCs w:val="20"/>
        </w:rPr>
      </w:pPr>
    </w:p>
    <w:p w:rsidR="0077601F" w:rsidRDefault="0077601F" w:rsidP="0077601F">
      <w:pPr>
        <w:autoSpaceDE w:val="0"/>
        <w:autoSpaceDN w:val="0"/>
        <w:adjustRightInd w:val="0"/>
        <w:spacing w:line="240" w:lineRule="exact"/>
        <w:ind w:left="3744"/>
        <w:jc w:val="both"/>
        <w:rPr>
          <w:sz w:val="20"/>
          <w:szCs w:val="20"/>
        </w:rPr>
      </w:pPr>
    </w:p>
    <w:p w:rsidR="0077601F" w:rsidRPr="007A179B" w:rsidRDefault="0077601F" w:rsidP="0077601F">
      <w:pPr>
        <w:autoSpaceDE w:val="0"/>
        <w:autoSpaceDN w:val="0"/>
        <w:adjustRightInd w:val="0"/>
        <w:spacing w:line="240" w:lineRule="exact"/>
        <w:ind w:left="3744"/>
        <w:jc w:val="both"/>
        <w:rPr>
          <w:sz w:val="20"/>
          <w:szCs w:val="20"/>
        </w:rPr>
      </w:pPr>
    </w:p>
    <w:p w:rsidR="0077601F" w:rsidRPr="007A179B" w:rsidRDefault="0077601F" w:rsidP="0077601F">
      <w:pPr>
        <w:autoSpaceDE w:val="0"/>
        <w:autoSpaceDN w:val="0"/>
        <w:adjustRightInd w:val="0"/>
        <w:spacing w:line="240" w:lineRule="exact"/>
        <w:ind w:left="3744"/>
        <w:jc w:val="both"/>
        <w:rPr>
          <w:sz w:val="28"/>
          <w:szCs w:val="28"/>
        </w:rPr>
      </w:pPr>
      <w:r w:rsidRPr="007A179B">
        <w:rPr>
          <w:sz w:val="28"/>
          <w:szCs w:val="28"/>
        </w:rPr>
        <w:t>САМАРА  20</w:t>
      </w:r>
      <w:r>
        <w:rPr>
          <w:sz w:val="28"/>
          <w:szCs w:val="28"/>
        </w:rPr>
        <w:t>___</w:t>
      </w:r>
    </w:p>
    <w:p w:rsidR="0077601F" w:rsidRPr="007A179B" w:rsidRDefault="0077601F" w:rsidP="0077601F">
      <w:pPr>
        <w:autoSpaceDE w:val="0"/>
        <w:autoSpaceDN w:val="0"/>
        <w:adjustRightInd w:val="0"/>
        <w:spacing w:line="240" w:lineRule="exact"/>
        <w:ind w:left="3744"/>
        <w:jc w:val="both"/>
        <w:rPr>
          <w:sz w:val="20"/>
          <w:szCs w:val="20"/>
        </w:rPr>
      </w:pPr>
    </w:p>
    <w:p w:rsidR="00182112" w:rsidRDefault="00182112" w:rsidP="001F53EA">
      <w:pPr>
        <w:pStyle w:val="Style5"/>
        <w:widowControl/>
        <w:spacing w:before="5" w:line="360" w:lineRule="auto"/>
        <w:rPr>
          <w:rStyle w:val="FontStyle13"/>
          <w:sz w:val="28"/>
          <w:szCs w:val="28"/>
        </w:rPr>
      </w:pPr>
    </w:p>
    <w:p w:rsidR="00182112" w:rsidRDefault="00182112" w:rsidP="001F53EA">
      <w:pPr>
        <w:pStyle w:val="Style5"/>
        <w:widowControl/>
        <w:spacing w:before="5" w:line="360" w:lineRule="auto"/>
        <w:rPr>
          <w:rStyle w:val="FontStyle13"/>
          <w:sz w:val="28"/>
          <w:szCs w:val="28"/>
        </w:rPr>
      </w:pPr>
    </w:p>
    <w:p w:rsidR="001F53EA" w:rsidRPr="008C4F13" w:rsidRDefault="001F53EA" w:rsidP="001F53EA">
      <w:pPr>
        <w:pStyle w:val="Style5"/>
        <w:widowControl/>
        <w:spacing w:before="5" w:line="360" w:lineRule="auto"/>
        <w:rPr>
          <w:rStyle w:val="FontStyle13"/>
          <w:sz w:val="28"/>
          <w:szCs w:val="28"/>
        </w:rPr>
      </w:pPr>
      <w:r w:rsidRPr="008C4F13">
        <w:rPr>
          <w:rStyle w:val="FontStyle13"/>
          <w:sz w:val="28"/>
          <w:szCs w:val="28"/>
        </w:rPr>
        <w:t>Излагаются результаты прохождения педагогической практики в соответствии с индивидуальной программой практики.</w:t>
      </w:r>
    </w:p>
    <w:p w:rsidR="001F53EA" w:rsidRPr="008C4F13" w:rsidRDefault="001F53EA" w:rsidP="001F53EA">
      <w:pPr>
        <w:pStyle w:val="Style5"/>
        <w:widowControl/>
        <w:spacing w:before="115" w:line="360" w:lineRule="auto"/>
        <w:rPr>
          <w:rStyle w:val="FontStyle13"/>
          <w:sz w:val="28"/>
          <w:szCs w:val="28"/>
        </w:rPr>
      </w:pPr>
      <w:r w:rsidRPr="008C4F13">
        <w:rPr>
          <w:rStyle w:val="FontStyle13"/>
          <w:sz w:val="28"/>
          <w:szCs w:val="28"/>
        </w:rPr>
        <w:t xml:space="preserve">К отчету </w:t>
      </w:r>
      <w:r>
        <w:rPr>
          <w:rStyle w:val="FontStyle13"/>
          <w:sz w:val="28"/>
          <w:szCs w:val="28"/>
        </w:rPr>
        <w:t xml:space="preserve">могут </w:t>
      </w:r>
      <w:r w:rsidRPr="008C4F13">
        <w:rPr>
          <w:rStyle w:val="FontStyle13"/>
          <w:sz w:val="28"/>
          <w:szCs w:val="28"/>
        </w:rPr>
        <w:t>прилага</w:t>
      </w:r>
      <w:r>
        <w:rPr>
          <w:rStyle w:val="FontStyle13"/>
          <w:sz w:val="28"/>
          <w:szCs w:val="28"/>
        </w:rPr>
        <w:t>ть</w:t>
      </w:r>
      <w:r w:rsidRPr="008C4F13">
        <w:rPr>
          <w:rStyle w:val="FontStyle13"/>
          <w:sz w:val="28"/>
          <w:szCs w:val="28"/>
        </w:rPr>
        <w:t>ся тексты (тезисы), планы семинарских занятий: задачи, тесты, кейсы, подбор статистической информации, обзор по методическим пособиям и по программным продуктам, используемым в учебном процессе</w:t>
      </w:r>
      <w:r>
        <w:rPr>
          <w:rStyle w:val="FontStyle13"/>
          <w:sz w:val="28"/>
          <w:szCs w:val="28"/>
        </w:rPr>
        <w:t>;</w:t>
      </w:r>
      <w:r w:rsidRPr="008C4F13">
        <w:rPr>
          <w:rStyle w:val="FontStyle13"/>
          <w:sz w:val="28"/>
          <w:szCs w:val="28"/>
        </w:rPr>
        <w:t xml:space="preserve"> список литературы.</w:t>
      </w:r>
    </w:p>
    <w:p w:rsidR="001F53EA" w:rsidRPr="008C4F13" w:rsidRDefault="001F53EA" w:rsidP="001F53EA">
      <w:pPr>
        <w:pStyle w:val="Style8"/>
        <w:widowControl/>
        <w:spacing w:line="360" w:lineRule="auto"/>
        <w:jc w:val="both"/>
        <w:rPr>
          <w:sz w:val="28"/>
          <w:szCs w:val="28"/>
        </w:rPr>
      </w:pPr>
    </w:p>
    <w:p w:rsidR="001F53EA" w:rsidRPr="008C4F13" w:rsidRDefault="001F53EA" w:rsidP="001F53EA">
      <w:pPr>
        <w:pStyle w:val="Style8"/>
        <w:widowControl/>
        <w:spacing w:line="360" w:lineRule="auto"/>
        <w:jc w:val="both"/>
        <w:rPr>
          <w:sz w:val="28"/>
          <w:szCs w:val="28"/>
        </w:rPr>
      </w:pPr>
    </w:p>
    <w:p w:rsidR="001F53EA" w:rsidRPr="008C4F13" w:rsidRDefault="001F53EA" w:rsidP="001F53EA">
      <w:pPr>
        <w:pStyle w:val="Style8"/>
        <w:widowControl/>
        <w:spacing w:line="360" w:lineRule="auto"/>
        <w:jc w:val="both"/>
        <w:rPr>
          <w:sz w:val="28"/>
          <w:szCs w:val="28"/>
        </w:rPr>
      </w:pPr>
    </w:p>
    <w:p w:rsidR="001F53EA" w:rsidRPr="008C4F13" w:rsidRDefault="001F53EA" w:rsidP="001F53EA">
      <w:pPr>
        <w:pStyle w:val="Style8"/>
        <w:widowControl/>
        <w:spacing w:line="360" w:lineRule="auto"/>
        <w:jc w:val="both"/>
        <w:rPr>
          <w:sz w:val="28"/>
          <w:szCs w:val="28"/>
        </w:rPr>
      </w:pPr>
    </w:p>
    <w:p w:rsidR="001F53EA" w:rsidRPr="008C4F13" w:rsidRDefault="001F53EA" w:rsidP="001F53EA">
      <w:pPr>
        <w:pStyle w:val="Style8"/>
        <w:widowControl/>
        <w:spacing w:line="360" w:lineRule="auto"/>
        <w:jc w:val="both"/>
        <w:rPr>
          <w:sz w:val="28"/>
          <w:szCs w:val="28"/>
        </w:rPr>
      </w:pPr>
    </w:p>
    <w:p w:rsidR="001F53EA" w:rsidRPr="008C4F13" w:rsidRDefault="001F53EA" w:rsidP="001F53EA">
      <w:pPr>
        <w:spacing w:after="240" w:line="360" w:lineRule="auto"/>
        <w:rPr>
          <w:b/>
          <w:sz w:val="28"/>
          <w:szCs w:val="28"/>
        </w:rPr>
      </w:pPr>
      <w:r w:rsidRPr="008C4F13">
        <w:rPr>
          <w:rStyle w:val="FontStyle13"/>
          <w:sz w:val="28"/>
          <w:szCs w:val="28"/>
        </w:rPr>
        <w:t>Подпись аспиранта  ____________________</w:t>
      </w:r>
    </w:p>
    <w:p w:rsidR="00CA77FD" w:rsidRPr="008C4F13" w:rsidRDefault="00CA77FD" w:rsidP="00182112">
      <w:pPr>
        <w:shd w:val="clear" w:color="auto" w:fill="FFFFFF"/>
        <w:spacing w:line="360" w:lineRule="auto"/>
      </w:pPr>
    </w:p>
    <w:sectPr w:rsidR="00CA77FD" w:rsidRPr="008C4F13" w:rsidSect="002F085F">
      <w:headerReference w:type="even" r:id="rId8"/>
      <w:headerReference w:type="default" r:id="rId9"/>
      <w:pgSz w:w="11906" w:h="16838"/>
      <w:pgMar w:top="1134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C25" w:rsidRDefault="00CE7C25">
      <w:r>
        <w:separator/>
      </w:r>
    </w:p>
  </w:endnote>
  <w:endnote w:type="continuationSeparator" w:id="0">
    <w:p w:rsidR="00CE7C25" w:rsidRDefault="00CE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C25" w:rsidRDefault="00CE7C25">
      <w:r>
        <w:separator/>
      </w:r>
    </w:p>
  </w:footnote>
  <w:footnote w:type="continuationSeparator" w:id="0">
    <w:p w:rsidR="00CE7C25" w:rsidRDefault="00CE7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A2" w:rsidRDefault="00E464FF" w:rsidP="00756B9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C1BA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1BA2" w:rsidRDefault="001C1BA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A2" w:rsidRDefault="001C1BA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D00618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5C202F9"/>
    <w:multiLevelType w:val="hybridMultilevel"/>
    <w:tmpl w:val="5E5C4438"/>
    <w:lvl w:ilvl="0" w:tplc="D7627FD4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5" w15:restartNumberingAfterBreak="0">
    <w:nsid w:val="0810000D"/>
    <w:multiLevelType w:val="hybridMultilevel"/>
    <w:tmpl w:val="45F08D00"/>
    <w:lvl w:ilvl="0" w:tplc="C85AA3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0B044C8A"/>
    <w:multiLevelType w:val="hybridMultilevel"/>
    <w:tmpl w:val="362228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5C1683"/>
    <w:multiLevelType w:val="singleLevel"/>
    <w:tmpl w:val="93023F8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A166E1C"/>
    <w:multiLevelType w:val="hybridMultilevel"/>
    <w:tmpl w:val="D77C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21405"/>
    <w:multiLevelType w:val="hybridMultilevel"/>
    <w:tmpl w:val="6E32E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B700CD"/>
    <w:multiLevelType w:val="hybridMultilevel"/>
    <w:tmpl w:val="DCEE2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00A98"/>
    <w:multiLevelType w:val="singleLevel"/>
    <w:tmpl w:val="EE32A99E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47DA4C8B"/>
    <w:multiLevelType w:val="hybridMultilevel"/>
    <w:tmpl w:val="7B7A8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C4C50"/>
    <w:multiLevelType w:val="singleLevel"/>
    <w:tmpl w:val="9DE851C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C8A120D"/>
    <w:multiLevelType w:val="hybridMultilevel"/>
    <w:tmpl w:val="44189F14"/>
    <w:lvl w:ilvl="0" w:tplc="FFFFFFFF">
      <w:start w:val="1"/>
      <w:numFmt w:val="bullet"/>
      <w:lvlText w:val=""/>
      <w:lvlJc w:val="left"/>
      <w:pPr>
        <w:tabs>
          <w:tab w:val="num" w:pos="1494"/>
        </w:tabs>
        <w:ind w:left="1491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F476E9"/>
    <w:multiLevelType w:val="hybridMultilevel"/>
    <w:tmpl w:val="49EA2124"/>
    <w:lvl w:ilvl="0" w:tplc="97006A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D00F31"/>
    <w:multiLevelType w:val="singleLevel"/>
    <w:tmpl w:val="F72272F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5844496"/>
    <w:multiLevelType w:val="hybridMultilevel"/>
    <w:tmpl w:val="DEF61F4A"/>
    <w:lvl w:ilvl="0" w:tplc="4892A0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47F22"/>
    <w:multiLevelType w:val="hybridMultilevel"/>
    <w:tmpl w:val="28B4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75651"/>
    <w:multiLevelType w:val="hybridMultilevel"/>
    <w:tmpl w:val="0050434C"/>
    <w:lvl w:ilvl="0" w:tplc="09C6555C">
      <w:start w:val="1"/>
      <w:numFmt w:val="decimal"/>
      <w:lvlText w:val="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1" w15:restartNumberingAfterBreak="0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9"/>
  </w:num>
  <w:num w:numId="8">
    <w:abstractNumId w:val="20"/>
  </w:num>
  <w:num w:numId="9">
    <w:abstractNumId w:val="8"/>
  </w:num>
  <w:num w:numId="10">
    <w:abstractNumId w:val="19"/>
  </w:num>
  <w:num w:numId="11">
    <w:abstractNumId w:val="6"/>
  </w:num>
  <w:num w:numId="12">
    <w:abstractNumId w:val="11"/>
  </w:num>
  <w:num w:numId="13">
    <w:abstractNumId w:val="13"/>
  </w:num>
  <w:num w:numId="14">
    <w:abstractNumId w:val="2"/>
  </w:num>
  <w:num w:numId="15">
    <w:abstractNumId w:val="17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4"/>
    <w:lvlOverride w:ilvl="0">
      <w:startOverride w:val="1"/>
    </w:lvlOverride>
  </w:num>
  <w:num w:numId="17">
    <w:abstractNumId w:val="14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7"/>
    <w:lvlOverride w:ilvl="0">
      <w:startOverride w:val="1"/>
    </w:lvlOverride>
  </w:num>
  <w:num w:numId="19">
    <w:abstractNumId w:val="12"/>
    <w:lvlOverride w:ilvl="0">
      <w:startOverride w:val="2"/>
    </w:lvlOverride>
  </w:num>
  <w:num w:numId="20">
    <w:abstractNumId w:val="4"/>
  </w:num>
  <w:num w:numId="21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01"/>
    <w:rsid w:val="00001C74"/>
    <w:rsid w:val="000130F7"/>
    <w:rsid w:val="00014938"/>
    <w:rsid w:val="0001763C"/>
    <w:rsid w:val="00023012"/>
    <w:rsid w:val="00030725"/>
    <w:rsid w:val="000371BD"/>
    <w:rsid w:val="00040C2A"/>
    <w:rsid w:val="00041F05"/>
    <w:rsid w:val="0004298E"/>
    <w:rsid w:val="00042FBE"/>
    <w:rsid w:val="00043DD0"/>
    <w:rsid w:val="00045AA7"/>
    <w:rsid w:val="00046ED6"/>
    <w:rsid w:val="00050327"/>
    <w:rsid w:val="00050512"/>
    <w:rsid w:val="00050618"/>
    <w:rsid w:val="00050887"/>
    <w:rsid w:val="00050F6E"/>
    <w:rsid w:val="00054640"/>
    <w:rsid w:val="000607F9"/>
    <w:rsid w:val="00063144"/>
    <w:rsid w:val="0008101A"/>
    <w:rsid w:val="000819B7"/>
    <w:rsid w:val="00081BD1"/>
    <w:rsid w:val="00093777"/>
    <w:rsid w:val="0009741B"/>
    <w:rsid w:val="000A0D85"/>
    <w:rsid w:val="000A3680"/>
    <w:rsid w:val="000A64CA"/>
    <w:rsid w:val="000B20D8"/>
    <w:rsid w:val="000B5BBA"/>
    <w:rsid w:val="000C46F9"/>
    <w:rsid w:val="000D2CCB"/>
    <w:rsid w:val="000E22D6"/>
    <w:rsid w:val="000E329F"/>
    <w:rsid w:val="000E59D1"/>
    <w:rsid w:val="000F2D2A"/>
    <w:rsid w:val="000F6F31"/>
    <w:rsid w:val="001110D1"/>
    <w:rsid w:val="00112B69"/>
    <w:rsid w:val="001178C6"/>
    <w:rsid w:val="0012130C"/>
    <w:rsid w:val="00127870"/>
    <w:rsid w:val="00130146"/>
    <w:rsid w:val="00135BB5"/>
    <w:rsid w:val="0013724B"/>
    <w:rsid w:val="00144971"/>
    <w:rsid w:val="00146F1F"/>
    <w:rsid w:val="00160C5D"/>
    <w:rsid w:val="00162A09"/>
    <w:rsid w:val="001638B0"/>
    <w:rsid w:val="00163C06"/>
    <w:rsid w:val="00175A72"/>
    <w:rsid w:val="00181F87"/>
    <w:rsid w:val="00182112"/>
    <w:rsid w:val="00182743"/>
    <w:rsid w:val="00184BA3"/>
    <w:rsid w:val="00185694"/>
    <w:rsid w:val="00190660"/>
    <w:rsid w:val="00190DFB"/>
    <w:rsid w:val="0019323A"/>
    <w:rsid w:val="0019645B"/>
    <w:rsid w:val="001964EE"/>
    <w:rsid w:val="001969DC"/>
    <w:rsid w:val="001A06EE"/>
    <w:rsid w:val="001A304A"/>
    <w:rsid w:val="001A5E89"/>
    <w:rsid w:val="001A6C35"/>
    <w:rsid w:val="001A73C0"/>
    <w:rsid w:val="001B43E2"/>
    <w:rsid w:val="001B50DC"/>
    <w:rsid w:val="001B70A9"/>
    <w:rsid w:val="001C1BA2"/>
    <w:rsid w:val="001C4325"/>
    <w:rsid w:val="001C5213"/>
    <w:rsid w:val="001C699E"/>
    <w:rsid w:val="001D10A8"/>
    <w:rsid w:val="001D406E"/>
    <w:rsid w:val="001D4494"/>
    <w:rsid w:val="001E199C"/>
    <w:rsid w:val="001E5476"/>
    <w:rsid w:val="001E6984"/>
    <w:rsid w:val="001E69A2"/>
    <w:rsid w:val="001E7215"/>
    <w:rsid w:val="001F27A1"/>
    <w:rsid w:val="001F53EA"/>
    <w:rsid w:val="001F5A4B"/>
    <w:rsid w:val="00201848"/>
    <w:rsid w:val="00211512"/>
    <w:rsid w:val="002167E8"/>
    <w:rsid w:val="00216C4F"/>
    <w:rsid w:val="00223B96"/>
    <w:rsid w:val="00227C68"/>
    <w:rsid w:val="00234D25"/>
    <w:rsid w:val="00235CFA"/>
    <w:rsid w:val="00237384"/>
    <w:rsid w:val="00237809"/>
    <w:rsid w:val="00240409"/>
    <w:rsid w:val="00241E34"/>
    <w:rsid w:val="002460BC"/>
    <w:rsid w:val="00247A03"/>
    <w:rsid w:val="00251111"/>
    <w:rsid w:val="00253933"/>
    <w:rsid w:val="00253F69"/>
    <w:rsid w:val="002540A2"/>
    <w:rsid w:val="002547FB"/>
    <w:rsid w:val="002620E0"/>
    <w:rsid w:val="00266345"/>
    <w:rsid w:val="00270480"/>
    <w:rsid w:val="002734EA"/>
    <w:rsid w:val="00274FA3"/>
    <w:rsid w:val="00277DA2"/>
    <w:rsid w:val="00283CE4"/>
    <w:rsid w:val="00291D7D"/>
    <w:rsid w:val="002940DD"/>
    <w:rsid w:val="002964FB"/>
    <w:rsid w:val="0029782D"/>
    <w:rsid w:val="002A5913"/>
    <w:rsid w:val="002B1E5E"/>
    <w:rsid w:val="002B4742"/>
    <w:rsid w:val="002B47F4"/>
    <w:rsid w:val="002B7770"/>
    <w:rsid w:val="002D42C9"/>
    <w:rsid w:val="002D5E33"/>
    <w:rsid w:val="002E0818"/>
    <w:rsid w:val="002E2C5D"/>
    <w:rsid w:val="002E5EA2"/>
    <w:rsid w:val="002F085F"/>
    <w:rsid w:val="002F5755"/>
    <w:rsid w:val="00301BA6"/>
    <w:rsid w:val="00307DBD"/>
    <w:rsid w:val="0031570C"/>
    <w:rsid w:val="00321040"/>
    <w:rsid w:val="003212D2"/>
    <w:rsid w:val="00327407"/>
    <w:rsid w:val="0033112B"/>
    <w:rsid w:val="00332A3E"/>
    <w:rsid w:val="00343A57"/>
    <w:rsid w:val="00354F3A"/>
    <w:rsid w:val="003607CD"/>
    <w:rsid w:val="00363BC2"/>
    <w:rsid w:val="00365F12"/>
    <w:rsid w:val="0037282C"/>
    <w:rsid w:val="00376FFA"/>
    <w:rsid w:val="00393A05"/>
    <w:rsid w:val="00394703"/>
    <w:rsid w:val="003A4798"/>
    <w:rsid w:val="003A7136"/>
    <w:rsid w:val="003A7A16"/>
    <w:rsid w:val="003A7C8C"/>
    <w:rsid w:val="003B0AC8"/>
    <w:rsid w:val="003C012F"/>
    <w:rsid w:val="003C2461"/>
    <w:rsid w:val="003D2FFF"/>
    <w:rsid w:val="003D437D"/>
    <w:rsid w:val="003D6E41"/>
    <w:rsid w:val="003E314B"/>
    <w:rsid w:val="003E5209"/>
    <w:rsid w:val="003F5F77"/>
    <w:rsid w:val="003F7653"/>
    <w:rsid w:val="0040094F"/>
    <w:rsid w:val="00411385"/>
    <w:rsid w:val="004115FF"/>
    <w:rsid w:val="00414BE4"/>
    <w:rsid w:val="00417426"/>
    <w:rsid w:val="00440E93"/>
    <w:rsid w:val="004450C3"/>
    <w:rsid w:val="00453147"/>
    <w:rsid w:val="00454C5D"/>
    <w:rsid w:val="00457432"/>
    <w:rsid w:val="004603AF"/>
    <w:rsid w:val="00464E00"/>
    <w:rsid w:val="00465B46"/>
    <w:rsid w:val="00466F5E"/>
    <w:rsid w:val="00467EE7"/>
    <w:rsid w:val="004840D7"/>
    <w:rsid w:val="0048522B"/>
    <w:rsid w:val="00494B08"/>
    <w:rsid w:val="004959C3"/>
    <w:rsid w:val="004B38FF"/>
    <w:rsid w:val="004B70B4"/>
    <w:rsid w:val="004C4F27"/>
    <w:rsid w:val="004C6F36"/>
    <w:rsid w:val="004D2509"/>
    <w:rsid w:val="004D420A"/>
    <w:rsid w:val="004D4954"/>
    <w:rsid w:val="004D6245"/>
    <w:rsid w:val="004D7FED"/>
    <w:rsid w:val="004E08A2"/>
    <w:rsid w:val="004E221E"/>
    <w:rsid w:val="004F35B2"/>
    <w:rsid w:val="004F3FCC"/>
    <w:rsid w:val="004F5030"/>
    <w:rsid w:val="005000BE"/>
    <w:rsid w:val="00503164"/>
    <w:rsid w:val="00503603"/>
    <w:rsid w:val="00507492"/>
    <w:rsid w:val="005202DC"/>
    <w:rsid w:val="005249CD"/>
    <w:rsid w:val="00526B64"/>
    <w:rsid w:val="00533600"/>
    <w:rsid w:val="00533D8E"/>
    <w:rsid w:val="00537160"/>
    <w:rsid w:val="00542002"/>
    <w:rsid w:val="00544229"/>
    <w:rsid w:val="00545553"/>
    <w:rsid w:val="005613CE"/>
    <w:rsid w:val="005616FC"/>
    <w:rsid w:val="00561F7F"/>
    <w:rsid w:val="00565584"/>
    <w:rsid w:val="00566AB6"/>
    <w:rsid w:val="005731A8"/>
    <w:rsid w:val="005744C2"/>
    <w:rsid w:val="005772EE"/>
    <w:rsid w:val="00577D45"/>
    <w:rsid w:val="00580B1C"/>
    <w:rsid w:val="00581C93"/>
    <w:rsid w:val="00590F1B"/>
    <w:rsid w:val="005940D9"/>
    <w:rsid w:val="00595034"/>
    <w:rsid w:val="00595F97"/>
    <w:rsid w:val="005970B2"/>
    <w:rsid w:val="005A09ED"/>
    <w:rsid w:val="005A24CF"/>
    <w:rsid w:val="005A4FD7"/>
    <w:rsid w:val="005B0518"/>
    <w:rsid w:val="005B2549"/>
    <w:rsid w:val="005B404A"/>
    <w:rsid w:val="005B443A"/>
    <w:rsid w:val="005B7D7E"/>
    <w:rsid w:val="005C0CE0"/>
    <w:rsid w:val="005C10DF"/>
    <w:rsid w:val="005C5239"/>
    <w:rsid w:val="005C5B10"/>
    <w:rsid w:val="005E0F2C"/>
    <w:rsid w:val="005E4132"/>
    <w:rsid w:val="005E4B54"/>
    <w:rsid w:val="005F0BD8"/>
    <w:rsid w:val="00600DEB"/>
    <w:rsid w:val="0060184D"/>
    <w:rsid w:val="00605DAB"/>
    <w:rsid w:val="0060607E"/>
    <w:rsid w:val="00621027"/>
    <w:rsid w:val="006260D8"/>
    <w:rsid w:val="00627900"/>
    <w:rsid w:val="00627A67"/>
    <w:rsid w:val="00635E69"/>
    <w:rsid w:val="00642E75"/>
    <w:rsid w:val="00643FC4"/>
    <w:rsid w:val="006453A4"/>
    <w:rsid w:val="0065138F"/>
    <w:rsid w:val="006528E9"/>
    <w:rsid w:val="00655B8B"/>
    <w:rsid w:val="00664715"/>
    <w:rsid w:val="00665AFC"/>
    <w:rsid w:val="00666D1B"/>
    <w:rsid w:val="006858A4"/>
    <w:rsid w:val="00686F85"/>
    <w:rsid w:val="00696332"/>
    <w:rsid w:val="006A3202"/>
    <w:rsid w:val="006A361E"/>
    <w:rsid w:val="006B0FA6"/>
    <w:rsid w:val="006C6311"/>
    <w:rsid w:val="006D06B5"/>
    <w:rsid w:val="006D49FB"/>
    <w:rsid w:val="006D59EC"/>
    <w:rsid w:val="006E142B"/>
    <w:rsid w:val="006E5645"/>
    <w:rsid w:val="006E7EBD"/>
    <w:rsid w:val="006F34C2"/>
    <w:rsid w:val="006F3AA1"/>
    <w:rsid w:val="006F4682"/>
    <w:rsid w:val="006F5238"/>
    <w:rsid w:val="007035F7"/>
    <w:rsid w:val="00715609"/>
    <w:rsid w:val="0072082C"/>
    <w:rsid w:val="00721D74"/>
    <w:rsid w:val="0072784B"/>
    <w:rsid w:val="00735D6F"/>
    <w:rsid w:val="00736F22"/>
    <w:rsid w:val="0075151B"/>
    <w:rsid w:val="00751844"/>
    <w:rsid w:val="00756B95"/>
    <w:rsid w:val="00757A6E"/>
    <w:rsid w:val="00757C61"/>
    <w:rsid w:val="00763677"/>
    <w:rsid w:val="00763DEA"/>
    <w:rsid w:val="0076454D"/>
    <w:rsid w:val="00764D35"/>
    <w:rsid w:val="0077601F"/>
    <w:rsid w:val="00781234"/>
    <w:rsid w:val="00784741"/>
    <w:rsid w:val="007849E5"/>
    <w:rsid w:val="00785CCB"/>
    <w:rsid w:val="007A2800"/>
    <w:rsid w:val="007A2958"/>
    <w:rsid w:val="007A5456"/>
    <w:rsid w:val="007B0F8A"/>
    <w:rsid w:val="007B5462"/>
    <w:rsid w:val="007B56DB"/>
    <w:rsid w:val="007B5C42"/>
    <w:rsid w:val="007C7F1A"/>
    <w:rsid w:val="007D5386"/>
    <w:rsid w:val="007D6702"/>
    <w:rsid w:val="007D675D"/>
    <w:rsid w:val="007E2460"/>
    <w:rsid w:val="007E2A8D"/>
    <w:rsid w:val="007F0A80"/>
    <w:rsid w:val="007F6ACB"/>
    <w:rsid w:val="007F6E29"/>
    <w:rsid w:val="00806BF9"/>
    <w:rsid w:val="00806CE0"/>
    <w:rsid w:val="00806E6B"/>
    <w:rsid w:val="00811F14"/>
    <w:rsid w:val="00813967"/>
    <w:rsid w:val="008200B8"/>
    <w:rsid w:val="00822F70"/>
    <w:rsid w:val="0082335E"/>
    <w:rsid w:val="0082444C"/>
    <w:rsid w:val="00824548"/>
    <w:rsid w:val="008318C6"/>
    <w:rsid w:val="00831F43"/>
    <w:rsid w:val="0083347F"/>
    <w:rsid w:val="008423C9"/>
    <w:rsid w:val="008434E5"/>
    <w:rsid w:val="00843A4B"/>
    <w:rsid w:val="0084604D"/>
    <w:rsid w:val="00847ABA"/>
    <w:rsid w:val="00853A69"/>
    <w:rsid w:val="008578C4"/>
    <w:rsid w:val="00857FCE"/>
    <w:rsid w:val="00864E2D"/>
    <w:rsid w:val="008655BA"/>
    <w:rsid w:val="00866B07"/>
    <w:rsid w:val="0087498B"/>
    <w:rsid w:val="0088045F"/>
    <w:rsid w:val="0088241A"/>
    <w:rsid w:val="00882BFF"/>
    <w:rsid w:val="0088390C"/>
    <w:rsid w:val="008842E2"/>
    <w:rsid w:val="008928FC"/>
    <w:rsid w:val="00893EE6"/>
    <w:rsid w:val="008949DA"/>
    <w:rsid w:val="0089641F"/>
    <w:rsid w:val="0089691C"/>
    <w:rsid w:val="008A244A"/>
    <w:rsid w:val="008A40F5"/>
    <w:rsid w:val="008A57DB"/>
    <w:rsid w:val="008C140F"/>
    <w:rsid w:val="008C4F13"/>
    <w:rsid w:val="008D1500"/>
    <w:rsid w:val="008D15A0"/>
    <w:rsid w:val="008D3324"/>
    <w:rsid w:val="008D3E57"/>
    <w:rsid w:val="008D5745"/>
    <w:rsid w:val="008D6AA3"/>
    <w:rsid w:val="008D7A50"/>
    <w:rsid w:val="008E1AE0"/>
    <w:rsid w:val="008E1CD1"/>
    <w:rsid w:val="008E2F75"/>
    <w:rsid w:val="008E322B"/>
    <w:rsid w:val="008E6DB7"/>
    <w:rsid w:val="008E7DAC"/>
    <w:rsid w:val="008F05B8"/>
    <w:rsid w:val="008F4934"/>
    <w:rsid w:val="008F4D22"/>
    <w:rsid w:val="0090352D"/>
    <w:rsid w:val="00906A83"/>
    <w:rsid w:val="00913946"/>
    <w:rsid w:val="00916325"/>
    <w:rsid w:val="00924B68"/>
    <w:rsid w:val="00931DB5"/>
    <w:rsid w:val="00934139"/>
    <w:rsid w:val="00946C83"/>
    <w:rsid w:val="00951496"/>
    <w:rsid w:val="00951751"/>
    <w:rsid w:val="009544BC"/>
    <w:rsid w:val="00954C42"/>
    <w:rsid w:val="009563C9"/>
    <w:rsid w:val="009566F5"/>
    <w:rsid w:val="00961CF7"/>
    <w:rsid w:val="00961DF4"/>
    <w:rsid w:val="00962631"/>
    <w:rsid w:val="009775F3"/>
    <w:rsid w:val="00977659"/>
    <w:rsid w:val="009778F4"/>
    <w:rsid w:val="00985A0A"/>
    <w:rsid w:val="0098613C"/>
    <w:rsid w:val="0099165E"/>
    <w:rsid w:val="00991EC4"/>
    <w:rsid w:val="009A4131"/>
    <w:rsid w:val="009B5BC5"/>
    <w:rsid w:val="009D3067"/>
    <w:rsid w:val="009D5712"/>
    <w:rsid w:val="009E43A0"/>
    <w:rsid w:val="009E50EE"/>
    <w:rsid w:val="009F1DF1"/>
    <w:rsid w:val="00A00D02"/>
    <w:rsid w:val="00A05DB6"/>
    <w:rsid w:val="00A062D5"/>
    <w:rsid w:val="00A06EB4"/>
    <w:rsid w:val="00A07C7E"/>
    <w:rsid w:val="00A17545"/>
    <w:rsid w:val="00A22263"/>
    <w:rsid w:val="00A22FDE"/>
    <w:rsid w:val="00A23177"/>
    <w:rsid w:val="00A35C80"/>
    <w:rsid w:val="00A3602C"/>
    <w:rsid w:val="00A4100F"/>
    <w:rsid w:val="00A4592D"/>
    <w:rsid w:val="00A47CB9"/>
    <w:rsid w:val="00A540F6"/>
    <w:rsid w:val="00A54ED5"/>
    <w:rsid w:val="00A564DB"/>
    <w:rsid w:val="00A67FA4"/>
    <w:rsid w:val="00A715ED"/>
    <w:rsid w:val="00A723B0"/>
    <w:rsid w:val="00A81BEA"/>
    <w:rsid w:val="00A83053"/>
    <w:rsid w:val="00A86A8F"/>
    <w:rsid w:val="00A903DC"/>
    <w:rsid w:val="00A91ABC"/>
    <w:rsid w:val="00A92F05"/>
    <w:rsid w:val="00A94A5B"/>
    <w:rsid w:val="00AB019D"/>
    <w:rsid w:val="00AB433D"/>
    <w:rsid w:val="00AB78FC"/>
    <w:rsid w:val="00AC006E"/>
    <w:rsid w:val="00AC1894"/>
    <w:rsid w:val="00AC1DF4"/>
    <w:rsid w:val="00AC4DD2"/>
    <w:rsid w:val="00AC5392"/>
    <w:rsid w:val="00AC5D69"/>
    <w:rsid w:val="00AC6C2C"/>
    <w:rsid w:val="00AD14E1"/>
    <w:rsid w:val="00AD4A07"/>
    <w:rsid w:val="00AD65A6"/>
    <w:rsid w:val="00AE1ABA"/>
    <w:rsid w:val="00AE6CA3"/>
    <w:rsid w:val="00AF08F6"/>
    <w:rsid w:val="00AF1B6A"/>
    <w:rsid w:val="00AF6F6B"/>
    <w:rsid w:val="00AF76E9"/>
    <w:rsid w:val="00AF7BFD"/>
    <w:rsid w:val="00B00D87"/>
    <w:rsid w:val="00B0418F"/>
    <w:rsid w:val="00B042B2"/>
    <w:rsid w:val="00B05548"/>
    <w:rsid w:val="00B06FD0"/>
    <w:rsid w:val="00B10125"/>
    <w:rsid w:val="00B11588"/>
    <w:rsid w:val="00B1495B"/>
    <w:rsid w:val="00B17AAF"/>
    <w:rsid w:val="00B20BDD"/>
    <w:rsid w:val="00B25F93"/>
    <w:rsid w:val="00B2785D"/>
    <w:rsid w:val="00B34710"/>
    <w:rsid w:val="00B37022"/>
    <w:rsid w:val="00B409BB"/>
    <w:rsid w:val="00B5118D"/>
    <w:rsid w:val="00B5149C"/>
    <w:rsid w:val="00B56506"/>
    <w:rsid w:val="00B56E71"/>
    <w:rsid w:val="00B618F8"/>
    <w:rsid w:val="00B63A7C"/>
    <w:rsid w:val="00B649B5"/>
    <w:rsid w:val="00B650F5"/>
    <w:rsid w:val="00B71815"/>
    <w:rsid w:val="00B7182E"/>
    <w:rsid w:val="00B77BEB"/>
    <w:rsid w:val="00B847F7"/>
    <w:rsid w:val="00B85497"/>
    <w:rsid w:val="00B87557"/>
    <w:rsid w:val="00B92E48"/>
    <w:rsid w:val="00B9322F"/>
    <w:rsid w:val="00B97778"/>
    <w:rsid w:val="00BA143E"/>
    <w:rsid w:val="00BA171E"/>
    <w:rsid w:val="00BA3298"/>
    <w:rsid w:val="00BA4C4A"/>
    <w:rsid w:val="00BB2421"/>
    <w:rsid w:val="00BC0755"/>
    <w:rsid w:val="00BD1CDE"/>
    <w:rsid w:val="00BD2525"/>
    <w:rsid w:val="00BD2964"/>
    <w:rsid w:val="00BD6D60"/>
    <w:rsid w:val="00BE13E2"/>
    <w:rsid w:val="00BE1FB3"/>
    <w:rsid w:val="00BF0DC3"/>
    <w:rsid w:val="00BF22C9"/>
    <w:rsid w:val="00BF3A12"/>
    <w:rsid w:val="00BF42DA"/>
    <w:rsid w:val="00BF482B"/>
    <w:rsid w:val="00C01D93"/>
    <w:rsid w:val="00C056C9"/>
    <w:rsid w:val="00C061B7"/>
    <w:rsid w:val="00C07744"/>
    <w:rsid w:val="00C141E6"/>
    <w:rsid w:val="00C1462C"/>
    <w:rsid w:val="00C14F31"/>
    <w:rsid w:val="00C15B82"/>
    <w:rsid w:val="00C205AF"/>
    <w:rsid w:val="00C20E3C"/>
    <w:rsid w:val="00C27BC5"/>
    <w:rsid w:val="00C334BF"/>
    <w:rsid w:val="00C41D7A"/>
    <w:rsid w:val="00C453BA"/>
    <w:rsid w:val="00C51C2C"/>
    <w:rsid w:val="00C604DA"/>
    <w:rsid w:val="00C61CB2"/>
    <w:rsid w:val="00C75BEE"/>
    <w:rsid w:val="00C76284"/>
    <w:rsid w:val="00C80D87"/>
    <w:rsid w:val="00C82774"/>
    <w:rsid w:val="00C91581"/>
    <w:rsid w:val="00C939B6"/>
    <w:rsid w:val="00C96371"/>
    <w:rsid w:val="00CA77FD"/>
    <w:rsid w:val="00CA7EAB"/>
    <w:rsid w:val="00CB0504"/>
    <w:rsid w:val="00CB674A"/>
    <w:rsid w:val="00CB69C6"/>
    <w:rsid w:val="00CB6CD4"/>
    <w:rsid w:val="00CC2BDC"/>
    <w:rsid w:val="00CD1321"/>
    <w:rsid w:val="00CD313C"/>
    <w:rsid w:val="00CE0074"/>
    <w:rsid w:val="00CE7C25"/>
    <w:rsid w:val="00CF20B5"/>
    <w:rsid w:val="00D05C27"/>
    <w:rsid w:val="00D20385"/>
    <w:rsid w:val="00D31C99"/>
    <w:rsid w:val="00D3649D"/>
    <w:rsid w:val="00D378A9"/>
    <w:rsid w:val="00D47DE1"/>
    <w:rsid w:val="00D53706"/>
    <w:rsid w:val="00D553C8"/>
    <w:rsid w:val="00D55586"/>
    <w:rsid w:val="00D55B36"/>
    <w:rsid w:val="00D60656"/>
    <w:rsid w:val="00D6159C"/>
    <w:rsid w:val="00D654EF"/>
    <w:rsid w:val="00D65B46"/>
    <w:rsid w:val="00D66001"/>
    <w:rsid w:val="00D85794"/>
    <w:rsid w:val="00D87000"/>
    <w:rsid w:val="00D90632"/>
    <w:rsid w:val="00D910E5"/>
    <w:rsid w:val="00D93400"/>
    <w:rsid w:val="00D9467D"/>
    <w:rsid w:val="00DA0D27"/>
    <w:rsid w:val="00DA107F"/>
    <w:rsid w:val="00DA62BF"/>
    <w:rsid w:val="00DB1CF7"/>
    <w:rsid w:val="00DB49F5"/>
    <w:rsid w:val="00DB5F2C"/>
    <w:rsid w:val="00DC0BDF"/>
    <w:rsid w:val="00DC22AF"/>
    <w:rsid w:val="00DC3270"/>
    <w:rsid w:val="00DC48EA"/>
    <w:rsid w:val="00DC5C12"/>
    <w:rsid w:val="00DD3568"/>
    <w:rsid w:val="00DD3D41"/>
    <w:rsid w:val="00DE1562"/>
    <w:rsid w:val="00DE2AC3"/>
    <w:rsid w:val="00DF0211"/>
    <w:rsid w:val="00DF1001"/>
    <w:rsid w:val="00DF5FEA"/>
    <w:rsid w:val="00E00A6E"/>
    <w:rsid w:val="00E01FE9"/>
    <w:rsid w:val="00E12608"/>
    <w:rsid w:val="00E145FF"/>
    <w:rsid w:val="00E1485D"/>
    <w:rsid w:val="00E21E55"/>
    <w:rsid w:val="00E30BD9"/>
    <w:rsid w:val="00E3126D"/>
    <w:rsid w:val="00E33B4F"/>
    <w:rsid w:val="00E3546B"/>
    <w:rsid w:val="00E3588C"/>
    <w:rsid w:val="00E377C8"/>
    <w:rsid w:val="00E41066"/>
    <w:rsid w:val="00E41AB6"/>
    <w:rsid w:val="00E423A8"/>
    <w:rsid w:val="00E452DC"/>
    <w:rsid w:val="00E464FF"/>
    <w:rsid w:val="00E470E0"/>
    <w:rsid w:val="00E522E9"/>
    <w:rsid w:val="00E52AAF"/>
    <w:rsid w:val="00E55784"/>
    <w:rsid w:val="00E57809"/>
    <w:rsid w:val="00E645D8"/>
    <w:rsid w:val="00E84131"/>
    <w:rsid w:val="00E8492C"/>
    <w:rsid w:val="00E85A57"/>
    <w:rsid w:val="00E86DDF"/>
    <w:rsid w:val="00E917BE"/>
    <w:rsid w:val="00E91C37"/>
    <w:rsid w:val="00E94446"/>
    <w:rsid w:val="00E965BA"/>
    <w:rsid w:val="00EA527A"/>
    <w:rsid w:val="00EB5460"/>
    <w:rsid w:val="00ED0214"/>
    <w:rsid w:val="00ED091A"/>
    <w:rsid w:val="00ED2F0C"/>
    <w:rsid w:val="00ED455F"/>
    <w:rsid w:val="00ED4720"/>
    <w:rsid w:val="00ED61BF"/>
    <w:rsid w:val="00EE5005"/>
    <w:rsid w:val="00EE53AA"/>
    <w:rsid w:val="00EF2A44"/>
    <w:rsid w:val="00EF3C02"/>
    <w:rsid w:val="00F001F6"/>
    <w:rsid w:val="00F0346B"/>
    <w:rsid w:val="00F06C7F"/>
    <w:rsid w:val="00F100B5"/>
    <w:rsid w:val="00F12E9D"/>
    <w:rsid w:val="00F1791B"/>
    <w:rsid w:val="00F20447"/>
    <w:rsid w:val="00F218E9"/>
    <w:rsid w:val="00F24990"/>
    <w:rsid w:val="00F269FC"/>
    <w:rsid w:val="00F2749C"/>
    <w:rsid w:val="00F3480A"/>
    <w:rsid w:val="00F36C6B"/>
    <w:rsid w:val="00F4398D"/>
    <w:rsid w:val="00F439F0"/>
    <w:rsid w:val="00F45490"/>
    <w:rsid w:val="00F504C7"/>
    <w:rsid w:val="00F5441E"/>
    <w:rsid w:val="00F6074C"/>
    <w:rsid w:val="00F64ACE"/>
    <w:rsid w:val="00F770C6"/>
    <w:rsid w:val="00F80480"/>
    <w:rsid w:val="00F85E24"/>
    <w:rsid w:val="00F868A7"/>
    <w:rsid w:val="00F9015F"/>
    <w:rsid w:val="00FB03EC"/>
    <w:rsid w:val="00FB05FD"/>
    <w:rsid w:val="00FB43D0"/>
    <w:rsid w:val="00FB6146"/>
    <w:rsid w:val="00FC27C9"/>
    <w:rsid w:val="00FC4272"/>
    <w:rsid w:val="00FD67EB"/>
    <w:rsid w:val="00FE43A5"/>
    <w:rsid w:val="00FF2492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DF57A"/>
  <w15:docId w15:val="{542BC2A6-01D0-4A14-ADC8-76CD7765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460BC"/>
    <w:rPr>
      <w:sz w:val="24"/>
      <w:szCs w:val="24"/>
    </w:rPr>
  </w:style>
  <w:style w:type="paragraph" w:styleId="1">
    <w:name w:val="heading 1"/>
    <w:basedOn w:val="a0"/>
    <w:next w:val="a0"/>
    <w:qFormat/>
    <w:rsid w:val="002460BC"/>
    <w:pPr>
      <w:keepNext/>
      <w:ind w:firstLine="540"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2460BC"/>
    <w:pPr>
      <w:keepNext/>
      <w:ind w:left="540" w:firstLine="168"/>
      <w:jc w:val="center"/>
      <w:outlineLvl w:val="1"/>
    </w:pPr>
    <w:rPr>
      <w:b/>
      <w:sz w:val="28"/>
    </w:rPr>
  </w:style>
  <w:style w:type="paragraph" w:styleId="4">
    <w:name w:val="heading 4"/>
    <w:basedOn w:val="a0"/>
    <w:next w:val="a0"/>
    <w:qFormat/>
    <w:rsid w:val="001E54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0"/>
    <w:next w:val="a0"/>
    <w:link w:val="70"/>
    <w:semiHidden/>
    <w:unhideWhenUsed/>
    <w:qFormat/>
    <w:rsid w:val="001F53EA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2460BC"/>
    <w:pPr>
      <w:jc w:val="center"/>
    </w:pPr>
    <w:rPr>
      <w:b/>
      <w:bCs/>
      <w:sz w:val="28"/>
    </w:rPr>
  </w:style>
  <w:style w:type="paragraph" w:styleId="a5">
    <w:name w:val="Document Map"/>
    <w:basedOn w:val="a0"/>
    <w:semiHidden/>
    <w:rsid w:val="002460BC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0"/>
    <w:rsid w:val="002460BC"/>
    <w:pPr>
      <w:ind w:left="540"/>
      <w:jc w:val="both"/>
    </w:pPr>
    <w:rPr>
      <w:sz w:val="28"/>
    </w:rPr>
  </w:style>
  <w:style w:type="paragraph" w:styleId="a7">
    <w:name w:val="header"/>
    <w:basedOn w:val="a0"/>
    <w:rsid w:val="002460BC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2460BC"/>
  </w:style>
  <w:style w:type="paragraph" w:styleId="20">
    <w:name w:val="Body Text Indent 2"/>
    <w:basedOn w:val="a0"/>
    <w:rsid w:val="002460BC"/>
    <w:pPr>
      <w:ind w:left="540" w:firstLine="168"/>
      <w:jc w:val="both"/>
    </w:pPr>
    <w:rPr>
      <w:sz w:val="28"/>
    </w:rPr>
  </w:style>
  <w:style w:type="paragraph" w:styleId="3">
    <w:name w:val="Body Text Indent 3"/>
    <w:basedOn w:val="a0"/>
    <w:rsid w:val="002460BC"/>
    <w:pPr>
      <w:ind w:left="540" w:firstLine="168"/>
    </w:pPr>
    <w:rPr>
      <w:sz w:val="28"/>
    </w:rPr>
  </w:style>
  <w:style w:type="paragraph" w:customStyle="1" w:styleId="10">
    <w:name w:val="Стиль1"/>
    <w:basedOn w:val="a0"/>
    <w:rsid w:val="001E5476"/>
    <w:pPr>
      <w:jc w:val="both"/>
    </w:pPr>
    <w:rPr>
      <w:szCs w:val="20"/>
    </w:rPr>
  </w:style>
  <w:style w:type="paragraph" w:styleId="a9">
    <w:name w:val="Balloon Text"/>
    <w:basedOn w:val="a0"/>
    <w:semiHidden/>
    <w:rsid w:val="008949DA"/>
    <w:rPr>
      <w:rFonts w:ascii="Tahoma" w:hAnsi="Tahoma" w:cs="Tahoma"/>
      <w:sz w:val="16"/>
      <w:szCs w:val="16"/>
    </w:rPr>
  </w:style>
  <w:style w:type="paragraph" w:styleId="aa">
    <w:name w:val="footnote text"/>
    <w:basedOn w:val="a0"/>
    <w:link w:val="ab"/>
    <w:semiHidden/>
    <w:rsid w:val="001969DC"/>
    <w:rPr>
      <w:sz w:val="20"/>
      <w:szCs w:val="20"/>
    </w:rPr>
  </w:style>
  <w:style w:type="character" w:styleId="ac">
    <w:name w:val="footnote reference"/>
    <w:semiHidden/>
    <w:rsid w:val="001969DC"/>
    <w:rPr>
      <w:vertAlign w:val="superscript"/>
    </w:rPr>
  </w:style>
  <w:style w:type="paragraph" w:styleId="ad">
    <w:name w:val="Body Text"/>
    <w:basedOn w:val="a0"/>
    <w:rsid w:val="00B649B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21">
    <w:name w:val="Body Text 2"/>
    <w:basedOn w:val="a0"/>
    <w:rsid w:val="00B649B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customStyle="1" w:styleId="Style1">
    <w:name w:val="Style1"/>
    <w:basedOn w:val="a0"/>
    <w:rsid w:val="002A5913"/>
    <w:pPr>
      <w:widowControl w:val="0"/>
      <w:autoSpaceDE w:val="0"/>
      <w:autoSpaceDN w:val="0"/>
      <w:adjustRightInd w:val="0"/>
      <w:spacing w:line="396" w:lineRule="exact"/>
    </w:pPr>
  </w:style>
  <w:style w:type="paragraph" w:customStyle="1" w:styleId="Style3">
    <w:name w:val="Style3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2A5913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0"/>
    <w:rsid w:val="002A5913"/>
    <w:pPr>
      <w:widowControl w:val="0"/>
      <w:autoSpaceDE w:val="0"/>
      <w:autoSpaceDN w:val="0"/>
      <w:adjustRightInd w:val="0"/>
      <w:spacing w:line="394" w:lineRule="exact"/>
    </w:pPr>
  </w:style>
  <w:style w:type="character" w:customStyle="1" w:styleId="FontStyle12">
    <w:name w:val="Font Style12"/>
    <w:rsid w:val="002A59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2A591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rsid w:val="002A5913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styleId="ae">
    <w:name w:val="List"/>
    <w:basedOn w:val="a0"/>
    <w:rsid w:val="00F9015F"/>
    <w:pPr>
      <w:ind w:left="283" w:right="-57" w:hanging="283"/>
    </w:pPr>
    <w:rPr>
      <w:rFonts w:eastAsia="Calibri"/>
      <w:sz w:val="28"/>
      <w:szCs w:val="28"/>
      <w:lang w:eastAsia="en-US"/>
    </w:rPr>
  </w:style>
  <w:style w:type="character" w:customStyle="1" w:styleId="ab">
    <w:name w:val="Текст сноски Знак"/>
    <w:link w:val="aa"/>
    <w:semiHidden/>
    <w:locked/>
    <w:rsid w:val="00BA143E"/>
    <w:rPr>
      <w:lang w:val="ru-RU" w:eastAsia="ru-RU" w:bidi="ar-SA"/>
    </w:rPr>
  </w:style>
  <w:style w:type="character" w:customStyle="1" w:styleId="FontStyle11">
    <w:name w:val="Font Style11"/>
    <w:rsid w:val="00181F87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footer"/>
    <w:basedOn w:val="a0"/>
    <w:rsid w:val="00A81BEA"/>
    <w:pPr>
      <w:tabs>
        <w:tab w:val="center" w:pos="4677"/>
        <w:tab w:val="right" w:pos="9355"/>
      </w:tabs>
    </w:pPr>
  </w:style>
  <w:style w:type="paragraph" w:customStyle="1" w:styleId="a">
    <w:name w:val="список с точками"/>
    <w:basedOn w:val="a0"/>
    <w:rsid w:val="007035F7"/>
    <w:pPr>
      <w:numPr>
        <w:numId w:val="5"/>
      </w:numPr>
      <w:spacing w:line="312" w:lineRule="auto"/>
      <w:jc w:val="both"/>
    </w:pPr>
  </w:style>
  <w:style w:type="paragraph" w:customStyle="1" w:styleId="af0">
    <w:name w:val="Абзац_СУБД"/>
    <w:basedOn w:val="a0"/>
    <w:rsid w:val="007035F7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ConsPlusNonformat">
    <w:name w:val="ConsPlusNonformat"/>
    <w:rsid w:val="00BF482B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f1">
    <w:name w:val="Hyperlink"/>
    <w:rsid w:val="00BF482B"/>
    <w:rPr>
      <w:rFonts w:cs="Times New Roman"/>
      <w:color w:val="0000FF"/>
      <w:u w:val="single"/>
    </w:rPr>
  </w:style>
  <w:style w:type="paragraph" w:customStyle="1" w:styleId="11">
    <w:name w:val="Заголовок оглавления1"/>
    <w:basedOn w:val="1"/>
    <w:next w:val="a0"/>
    <w:rsid w:val="00BF482B"/>
    <w:pPr>
      <w:keepNext w:val="0"/>
      <w:tabs>
        <w:tab w:val="left" w:pos="284"/>
      </w:tabs>
      <w:spacing w:line="276" w:lineRule="auto"/>
      <w:ind w:left="720" w:firstLine="0"/>
      <w:jc w:val="left"/>
      <w:outlineLvl w:val="9"/>
    </w:pPr>
    <w:rPr>
      <w:rFonts w:eastAsia="Calibri"/>
      <w:bCs w:val="0"/>
      <w:caps/>
      <w:color w:val="000000"/>
      <w:szCs w:val="28"/>
      <w:lang w:eastAsia="en-US"/>
    </w:rPr>
  </w:style>
  <w:style w:type="paragraph" w:styleId="12">
    <w:name w:val="toc 1"/>
    <w:basedOn w:val="a0"/>
    <w:next w:val="a0"/>
    <w:autoRedefine/>
    <w:rsid w:val="00BF482B"/>
    <w:pPr>
      <w:spacing w:before="120" w:after="120"/>
    </w:pPr>
    <w:rPr>
      <w:rFonts w:ascii="Calibri" w:eastAsia="Calibri" w:hAnsi="Calibri"/>
      <w:b/>
      <w:bCs/>
      <w:caps/>
      <w:sz w:val="20"/>
      <w:szCs w:val="20"/>
    </w:rPr>
  </w:style>
  <w:style w:type="paragraph" w:customStyle="1" w:styleId="af2">
    <w:name w:val="Знак Знак Знак"/>
    <w:basedOn w:val="a0"/>
    <w:rsid w:val="00BA3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12">
    <w:name w:val="rvts12"/>
    <w:rsid w:val="00C61CB2"/>
    <w:rPr>
      <w:sz w:val="26"/>
      <w:szCs w:val="26"/>
    </w:rPr>
  </w:style>
  <w:style w:type="paragraph" w:customStyle="1" w:styleId="rvps34">
    <w:name w:val="rvps34"/>
    <w:basedOn w:val="a0"/>
    <w:rsid w:val="00C61CB2"/>
    <w:pPr>
      <w:ind w:right="45" w:firstLine="855"/>
      <w:jc w:val="both"/>
    </w:pPr>
  </w:style>
  <w:style w:type="paragraph" w:customStyle="1" w:styleId="rvps35">
    <w:name w:val="rvps35"/>
    <w:basedOn w:val="a0"/>
    <w:rsid w:val="00C61CB2"/>
    <w:pPr>
      <w:ind w:right="45"/>
      <w:jc w:val="both"/>
    </w:pPr>
  </w:style>
  <w:style w:type="paragraph" w:styleId="af3">
    <w:name w:val="Body Text First Indent"/>
    <w:basedOn w:val="ad"/>
    <w:rsid w:val="009B5BC5"/>
    <w:pPr>
      <w:widowControl/>
      <w:autoSpaceDE/>
      <w:autoSpaceDN/>
      <w:adjustRightInd/>
      <w:ind w:left="-57" w:right="-57" w:firstLine="210"/>
    </w:pPr>
    <w:rPr>
      <w:rFonts w:eastAsia="Calibri"/>
      <w:sz w:val="28"/>
      <w:szCs w:val="28"/>
      <w:lang w:eastAsia="en-US"/>
    </w:rPr>
  </w:style>
  <w:style w:type="paragraph" w:customStyle="1" w:styleId="rvps13">
    <w:name w:val="rvps13"/>
    <w:basedOn w:val="a0"/>
    <w:rsid w:val="00CA77FD"/>
    <w:pPr>
      <w:keepNext/>
      <w:spacing w:line="360" w:lineRule="auto"/>
      <w:ind w:firstLine="720"/>
      <w:jc w:val="center"/>
    </w:pPr>
  </w:style>
  <w:style w:type="paragraph" w:customStyle="1" w:styleId="af4">
    <w:name w:val="Основной б.о."/>
    <w:basedOn w:val="a0"/>
    <w:next w:val="a0"/>
    <w:rsid w:val="00D90632"/>
    <w:pPr>
      <w:jc w:val="both"/>
    </w:pPr>
    <w:rPr>
      <w:sz w:val="28"/>
      <w:szCs w:val="20"/>
    </w:rPr>
  </w:style>
  <w:style w:type="paragraph" w:customStyle="1" w:styleId="ConsPlusTitle">
    <w:name w:val="ConsPlusTitle"/>
    <w:rsid w:val="00D906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5">
    <w:name w:val="Table Grid"/>
    <w:basedOn w:val="a2"/>
    <w:rsid w:val="00866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866B07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styleId="af6">
    <w:name w:val="List Paragraph"/>
    <w:basedOn w:val="a0"/>
    <w:qFormat/>
    <w:rsid w:val="008D3E57"/>
    <w:pPr>
      <w:ind w:left="708"/>
    </w:pPr>
  </w:style>
  <w:style w:type="paragraph" w:styleId="af7">
    <w:name w:val="Normal (Web)"/>
    <w:basedOn w:val="a0"/>
    <w:rsid w:val="00237809"/>
    <w:pPr>
      <w:spacing w:before="100" w:beforeAutospacing="1" w:after="15" w:line="300" w:lineRule="atLeast"/>
    </w:pPr>
    <w:rPr>
      <w:rFonts w:ascii="Tahoma" w:hAnsi="Tahoma" w:cs="Tahoma"/>
      <w:color w:val="1F4154"/>
      <w:sz w:val="18"/>
      <w:szCs w:val="18"/>
    </w:rPr>
  </w:style>
  <w:style w:type="character" w:styleId="af8">
    <w:name w:val="Strong"/>
    <w:uiPriority w:val="22"/>
    <w:qFormat/>
    <w:rsid w:val="00DF5FEA"/>
    <w:rPr>
      <w:b/>
      <w:bCs/>
    </w:rPr>
  </w:style>
  <w:style w:type="character" w:styleId="af9">
    <w:name w:val="FollowedHyperlink"/>
    <w:rsid w:val="008C140F"/>
    <w:rPr>
      <w:color w:val="800080"/>
      <w:u w:val="single"/>
    </w:rPr>
  </w:style>
  <w:style w:type="paragraph" w:customStyle="1" w:styleId="Style31">
    <w:name w:val="Style31"/>
    <w:basedOn w:val="a0"/>
    <w:rsid w:val="00813967"/>
    <w:pPr>
      <w:widowControl w:val="0"/>
      <w:autoSpaceDE w:val="0"/>
      <w:autoSpaceDN w:val="0"/>
      <w:adjustRightInd w:val="0"/>
      <w:spacing w:line="274" w:lineRule="exact"/>
      <w:ind w:hanging="2059"/>
    </w:pPr>
  </w:style>
  <w:style w:type="character" w:customStyle="1" w:styleId="FontStyle145">
    <w:name w:val="Font Style145"/>
    <w:rsid w:val="00813967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0"/>
    <w:rsid w:val="00813967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2">
    <w:name w:val="Style22"/>
    <w:basedOn w:val="a0"/>
    <w:rsid w:val="00813967"/>
    <w:pPr>
      <w:widowControl w:val="0"/>
      <w:autoSpaceDE w:val="0"/>
      <w:autoSpaceDN w:val="0"/>
      <w:adjustRightInd w:val="0"/>
      <w:spacing w:line="276" w:lineRule="exact"/>
      <w:ind w:firstLine="475"/>
      <w:jc w:val="both"/>
    </w:pPr>
  </w:style>
  <w:style w:type="paragraph" w:customStyle="1" w:styleId="Style21">
    <w:name w:val="Style21"/>
    <w:basedOn w:val="a0"/>
    <w:rsid w:val="00813967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94">
    <w:name w:val="Style94"/>
    <w:basedOn w:val="a0"/>
    <w:rsid w:val="00813967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36">
    <w:name w:val="Font Style136"/>
    <w:rsid w:val="0081396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rsid w:val="00813967"/>
    <w:rPr>
      <w:rFonts w:ascii="Constantia" w:hAnsi="Constantia" w:cs="Constantia" w:hint="default"/>
      <w:b/>
      <w:bCs/>
      <w:sz w:val="20"/>
      <w:szCs w:val="20"/>
    </w:rPr>
  </w:style>
  <w:style w:type="character" w:customStyle="1" w:styleId="70">
    <w:name w:val="Заголовок 7 Знак"/>
    <w:link w:val="7"/>
    <w:semiHidden/>
    <w:rsid w:val="001F53EA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05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6F643-BAAF-475C-9EAB-F84F668D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ЦИЛИ И ЗАДАЧИ НАУЧНО-ПЕДАГОГИЧЕСКОЙ ПРАКТИКИ</vt:lpstr>
    </vt:vector>
  </TitlesOfParts>
  <Company>Krokoz™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ЦИЛИ И ЗАДАЧИ НАУЧНО-ПЕДАГОГИЧЕСКОЙ ПРАКТИКИ</dc:title>
  <dc:creator>ЦИТ</dc:creator>
  <cp:lastModifiedBy>Хмылева Татьяна Николаевна</cp:lastModifiedBy>
  <cp:revision>2</cp:revision>
  <cp:lastPrinted>2017-02-09T14:28:00Z</cp:lastPrinted>
  <dcterms:created xsi:type="dcterms:W3CDTF">2022-02-17T11:35:00Z</dcterms:created>
  <dcterms:modified xsi:type="dcterms:W3CDTF">2022-02-17T11:35:00Z</dcterms:modified>
</cp:coreProperties>
</file>