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B4" w:rsidRPr="007A179B" w:rsidRDefault="005C73B4" w:rsidP="005C73B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7A179B">
        <w:rPr>
          <w:b/>
          <w:sz w:val="28"/>
          <w:szCs w:val="28"/>
        </w:rPr>
        <w:t>Отзыв руководителя практики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90"/>
        <w:gridCol w:w="2015"/>
        <w:gridCol w:w="1949"/>
      </w:tblGrid>
      <w:tr w:rsidR="005C73B4" w:rsidRPr="007A179B" w:rsidTr="002C3BD6">
        <w:tc>
          <w:tcPr>
            <w:tcW w:w="5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4" w:rsidRPr="007A179B" w:rsidRDefault="005C73B4" w:rsidP="002C3BD6">
            <w:pPr>
              <w:jc w:val="center"/>
              <w:rPr>
                <w:b/>
              </w:rPr>
            </w:pPr>
            <w:r w:rsidRPr="007A179B">
              <w:rPr>
                <w:b/>
              </w:rPr>
              <w:t>Компетенции аспиранта</w:t>
            </w: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4" w:rsidRPr="007A179B" w:rsidRDefault="005C73B4" w:rsidP="002C3BD6">
            <w:pPr>
              <w:jc w:val="center"/>
            </w:pPr>
            <w:r w:rsidRPr="007A179B">
              <w:t>Уровень овладения</w:t>
            </w:r>
          </w:p>
        </w:tc>
      </w:tr>
      <w:tr w:rsidR="005C73B4" w:rsidRPr="007A179B" w:rsidTr="002C3B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B4" w:rsidRPr="007A179B" w:rsidRDefault="005C73B4" w:rsidP="002C3BD6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4" w:rsidRPr="007A179B" w:rsidRDefault="005C73B4" w:rsidP="002C3BD6">
            <w:pPr>
              <w:jc w:val="center"/>
            </w:pPr>
            <w:r w:rsidRPr="007A179B">
              <w:t>пороговый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4" w:rsidRPr="007A179B" w:rsidRDefault="005C73B4" w:rsidP="002C3BD6">
            <w:pPr>
              <w:jc w:val="center"/>
            </w:pPr>
            <w:r w:rsidRPr="007A179B">
              <w:t>повышенный</w:t>
            </w:r>
          </w:p>
        </w:tc>
      </w:tr>
      <w:tr w:rsidR="005C73B4" w:rsidRPr="007A179B" w:rsidTr="002C3BD6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4" w:rsidRPr="007A179B" w:rsidRDefault="005C73B4" w:rsidP="002C3BD6">
            <w:pPr>
              <w:jc w:val="center"/>
              <w:rPr>
                <w:b/>
              </w:rPr>
            </w:pPr>
            <w:proofErr w:type="spellStart"/>
            <w:r w:rsidRPr="007A179B">
              <w:rPr>
                <w:b/>
              </w:rPr>
              <w:t>Общепрофессиональные</w:t>
            </w:r>
            <w:proofErr w:type="spellEnd"/>
            <w:r w:rsidRPr="007A179B">
              <w:rPr>
                <w:b/>
              </w:rPr>
              <w:t xml:space="preserve"> компетенции</w:t>
            </w:r>
          </w:p>
        </w:tc>
      </w:tr>
      <w:tr w:rsidR="005C73B4" w:rsidRPr="007A179B" w:rsidTr="002C3BD6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4" w:rsidRPr="007A179B" w:rsidRDefault="005C73B4" w:rsidP="002C3BD6">
            <w:pPr>
              <w:jc w:val="both"/>
            </w:pPr>
            <w:r w:rsidRPr="007A179B">
              <w:t>Способность задавать, транслировать правовые и этические нормы в профессиональной и социальной деятельности (ОПК-1);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4" w:rsidRPr="007A179B" w:rsidRDefault="005C73B4" w:rsidP="002C3BD6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4" w:rsidRPr="007A179B" w:rsidRDefault="005C73B4" w:rsidP="002C3BD6">
            <w:pPr>
              <w:jc w:val="center"/>
            </w:pPr>
          </w:p>
        </w:tc>
      </w:tr>
      <w:tr w:rsidR="005C73B4" w:rsidRPr="007A179B" w:rsidTr="002C3BD6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4" w:rsidRPr="007A179B" w:rsidRDefault="005C73B4" w:rsidP="002C3BD6">
            <w:pPr>
              <w:jc w:val="both"/>
            </w:pPr>
            <w:r w:rsidRPr="007A179B">
              <w:t>Готовность к преподавательской деятельности по основным образовательным программам высшего образования (ОПК-7);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4" w:rsidRPr="007A179B" w:rsidRDefault="005C73B4" w:rsidP="002C3BD6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4" w:rsidRPr="007A179B" w:rsidRDefault="005C73B4" w:rsidP="002C3BD6">
            <w:pPr>
              <w:jc w:val="center"/>
            </w:pPr>
          </w:p>
        </w:tc>
      </w:tr>
      <w:tr w:rsidR="005C73B4" w:rsidRPr="007A179B" w:rsidTr="002C3BD6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4" w:rsidRPr="007A179B" w:rsidRDefault="005C73B4" w:rsidP="002C3BD6">
            <w:pPr>
              <w:jc w:val="center"/>
              <w:rPr>
                <w:b/>
              </w:rPr>
            </w:pPr>
            <w:r w:rsidRPr="007A179B">
              <w:rPr>
                <w:b/>
              </w:rPr>
              <w:t>Универсальные компетенции</w:t>
            </w:r>
          </w:p>
        </w:tc>
      </w:tr>
      <w:tr w:rsidR="005C73B4" w:rsidRPr="007A179B" w:rsidTr="002C3BD6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4" w:rsidRPr="007A179B" w:rsidRDefault="005C73B4" w:rsidP="002C3BD6">
            <w:pPr>
              <w:widowControl w:val="0"/>
              <w:autoSpaceDE w:val="0"/>
              <w:autoSpaceDN w:val="0"/>
              <w:adjustRightInd w:val="0"/>
              <w:spacing w:after="120"/>
              <w:ind w:left="60" w:right="40"/>
              <w:jc w:val="both"/>
            </w:pPr>
            <w:r w:rsidRPr="007A179B"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4" w:rsidRPr="007A179B" w:rsidRDefault="005C73B4" w:rsidP="002C3BD6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4" w:rsidRPr="007A179B" w:rsidRDefault="005C73B4" w:rsidP="002C3BD6">
            <w:pPr>
              <w:jc w:val="center"/>
            </w:pPr>
          </w:p>
        </w:tc>
      </w:tr>
      <w:tr w:rsidR="005C73B4" w:rsidRPr="007A179B" w:rsidTr="002C3BD6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4" w:rsidRPr="007A179B" w:rsidRDefault="005C73B4" w:rsidP="002C3BD6">
            <w:pPr>
              <w:widowControl w:val="0"/>
              <w:autoSpaceDE w:val="0"/>
              <w:autoSpaceDN w:val="0"/>
              <w:adjustRightInd w:val="0"/>
              <w:spacing w:after="120"/>
              <w:ind w:left="60" w:right="40"/>
              <w:jc w:val="both"/>
            </w:pPr>
            <w:r w:rsidRPr="007A179B">
              <w:t>Способность следовать этическим нормам в профессиональной деятельности (УК-5)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4" w:rsidRPr="007A179B" w:rsidRDefault="005C73B4" w:rsidP="002C3BD6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4" w:rsidRPr="007A179B" w:rsidRDefault="005C73B4" w:rsidP="002C3BD6">
            <w:pPr>
              <w:jc w:val="center"/>
            </w:pPr>
          </w:p>
        </w:tc>
      </w:tr>
      <w:tr w:rsidR="005C73B4" w:rsidRPr="007A179B" w:rsidTr="002C3BD6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4" w:rsidRPr="00543BFC" w:rsidRDefault="005C73B4" w:rsidP="002C3BD6">
            <w:pPr>
              <w:jc w:val="center"/>
              <w:rPr>
                <w:b/>
              </w:rPr>
            </w:pPr>
            <w:r>
              <w:rPr>
                <w:b/>
              </w:rPr>
              <w:t>Профессиональные компетенции</w:t>
            </w:r>
          </w:p>
        </w:tc>
      </w:tr>
      <w:tr w:rsidR="005C73B4" w:rsidRPr="007A179B" w:rsidTr="002C3BD6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4" w:rsidRPr="007A179B" w:rsidRDefault="005C73B4" w:rsidP="002C3BD6">
            <w:pPr>
              <w:widowControl w:val="0"/>
              <w:autoSpaceDE w:val="0"/>
              <w:autoSpaceDN w:val="0"/>
              <w:adjustRightInd w:val="0"/>
              <w:spacing w:after="120"/>
              <w:ind w:left="60" w:right="40"/>
              <w:jc w:val="both"/>
            </w:pPr>
            <w:r>
              <w:t>Г</w:t>
            </w:r>
            <w:r w:rsidRPr="00060A91">
              <w:t>отовность к преподавательской деятельности по образовательным программам высшего образования в области теории, методологии и истории социологии, социальной структуры, социальных институтов и процессов, экономической социологии и демографии, социологии управления, социологии культуры, духовной жизни, политической социологии (ПК-25)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4" w:rsidRPr="007A179B" w:rsidRDefault="005C73B4" w:rsidP="002C3BD6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4" w:rsidRPr="007A179B" w:rsidRDefault="005C73B4" w:rsidP="002C3BD6">
            <w:pPr>
              <w:jc w:val="center"/>
            </w:pPr>
          </w:p>
        </w:tc>
      </w:tr>
    </w:tbl>
    <w:p w:rsidR="005C73B4" w:rsidRPr="007A179B" w:rsidRDefault="005C73B4" w:rsidP="005C73B4">
      <w:pPr>
        <w:shd w:val="clear" w:color="auto" w:fill="FFFFFF"/>
        <w:spacing w:line="360" w:lineRule="auto"/>
        <w:jc w:val="right"/>
        <w:rPr>
          <w:b/>
        </w:rPr>
      </w:pPr>
    </w:p>
    <w:p w:rsidR="005C73B4" w:rsidRPr="007A179B" w:rsidRDefault="005C73B4" w:rsidP="005C73B4">
      <w:pPr>
        <w:spacing w:line="360" w:lineRule="auto"/>
        <w:jc w:val="both"/>
      </w:pPr>
      <w:r w:rsidRPr="007A179B">
        <w:rPr>
          <w:b/>
        </w:rPr>
        <w:t xml:space="preserve">Отзыв руководителя практики о работе аспиранта и уровне </w:t>
      </w:r>
      <w:proofErr w:type="spellStart"/>
      <w:r w:rsidRPr="007A179B">
        <w:rPr>
          <w:b/>
        </w:rPr>
        <w:t>сформированности</w:t>
      </w:r>
      <w:proofErr w:type="spellEnd"/>
      <w:r w:rsidRPr="007A179B">
        <w:rPr>
          <w:b/>
        </w:rPr>
        <w:t xml:space="preserve"> компетенций __________________________________________________________________</w:t>
      </w:r>
      <w:r>
        <w:rPr>
          <w:b/>
        </w:rPr>
        <w:t>_</w:t>
      </w:r>
    </w:p>
    <w:p w:rsidR="005C73B4" w:rsidRDefault="005C73B4" w:rsidP="005C73B4">
      <w:pPr>
        <w:spacing w:line="360" w:lineRule="auto"/>
        <w:jc w:val="both"/>
        <w:rPr>
          <w:b/>
        </w:rPr>
      </w:pPr>
      <w:r w:rsidRPr="007A179B">
        <w:rPr>
          <w:b/>
        </w:rPr>
        <w:t>________________________________________________________________________________</w:t>
      </w:r>
    </w:p>
    <w:p w:rsidR="005C73B4" w:rsidRPr="007A179B" w:rsidRDefault="005C73B4" w:rsidP="005C73B4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3B4" w:rsidRPr="007A179B" w:rsidRDefault="005C73B4" w:rsidP="005C73B4">
      <w:pPr>
        <w:spacing w:line="360" w:lineRule="auto"/>
        <w:jc w:val="both"/>
      </w:pPr>
      <w:r w:rsidRPr="007A179B">
        <w:t>Зачет по практике принят с оценкой _____________________</w:t>
      </w:r>
    </w:p>
    <w:p w:rsidR="005C73B4" w:rsidRPr="007A179B" w:rsidRDefault="005C73B4" w:rsidP="005C73B4">
      <w:pPr>
        <w:spacing w:line="360" w:lineRule="auto"/>
        <w:jc w:val="both"/>
      </w:pPr>
      <w:r w:rsidRPr="007A179B">
        <w:t>Преподаватель – руководитель практики __________________/___________________</w:t>
      </w:r>
    </w:p>
    <w:p w:rsidR="005C73B4" w:rsidRPr="007A179B" w:rsidRDefault="005C73B4" w:rsidP="005C73B4">
      <w:pPr>
        <w:spacing w:line="360" w:lineRule="auto"/>
        <w:jc w:val="both"/>
      </w:pPr>
      <w:r w:rsidRPr="007A179B">
        <w:t>«___»  ________________________20____г.</w:t>
      </w:r>
    </w:p>
    <w:p w:rsidR="00CA77FD" w:rsidRPr="005C73B4" w:rsidRDefault="00CA77FD" w:rsidP="005C73B4"/>
    <w:sectPr w:rsidR="00CA77FD" w:rsidRPr="005C73B4" w:rsidSect="002F085F">
      <w:headerReference w:type="even" r:id="rId7"/>
      <w:headerReference w:type="default" r:id="rId8"/>
      <w:pgSz w:w="11906" w:h="16838"/>
      <w:pgMar w:top="1134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D97" w:rsidRDefault="001A5D97">
      <w:r>
        <w:separator/>
      </w:r>
    </w:p>
  </w:endnote>
  <w:endnote w:type="continuationSeparator" w:id="0">
    <w:p w:rsidR="001A5D97" w:rsidRDefault="001A5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R Cyr MT">
    <w:altName w:val="Tahoma"/>
    <w:panose1 w:val="00000000000000000000"/>
    <w:charset w:val="00"/>
    <w:family w:val="roman"/>
    <w:notTrueType/>
    <w:pitch w:val="default"/>
    <w:sig w:usb0="81585203" w:usb1="00000000" w:usb2="815B1F94" w:usb3="BFF7CF27" w:csb0="815B1F95" w:csb1="BFF7FFC5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D97" w:rsidRDefault="001A5D97">
      <w:r>
        <w:separator/>
      </w:r>
    </w:p>
  </w:footnote>
  <w:footnote w:type="continuationSeparator" w:id="0">
    <w:p w:rsidR="001A5D97" w:rsidRDefault="001A5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FC" w:rsidRDefault="0029372B" w:rsidP="00756B9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43BF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BFC" w:rsidRDefault="00543BF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FC" w:rsidRDefault="0029372B">
    <w:pPr>
      <w:pStyle w:val="a7"/>
      <w:jc w:val="center"/>
    </w:pPr>
    <w:fldSimple w:instr=" PAGE   \* MERGEFORMAT ">
      <w:r w:rsidR="00A42A75">
        <w:rPr>
          <w:noProof/>
        </w:rPr>
        <w:t>2</w:t>
      </w:r>
    </w:fldSimple>
  </w:p>
  <w:p w:rsidR="00543BFC" w:rsidRDefault="00543BF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D00618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105EA1"/>
    <w:multiLevelType w:val="hybridMultilevel"/>
    <w:tmpl w:val="4218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C202F9"/>
    <w:multiLevelType w:val="hybridMultilevel"/>
    <w:tmpl w:val="5E5C4438"/>
    <w:lvl w:ilvl="0" w:tplc="D7627FD4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>
    <w:nsid w:val="0810000D"/>
    <w:multiLevelType w:val="hybridMultilevel"/>
    <w:tmpl w:val="45F08D00"/>
    <w:lvl w:ilvl="0" w:tplc="C85AA3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>
    <w:nsid w:val="0B044C8A"/>
    <w:multiLevelType w:val="hybridMultilevel"/>
    <w:tmpl w:val="362228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5C1683"/>
    <w:multiLevelType w:val="singleLevel"/>
    <w:tmpl w:val="93023F8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6BE308E"/>
    <w:multiLevelType w:val="hybridMultilevel"/>
    <w:tmpl w:val="CEE22C34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0">
    <w:nsid w:val="1A166E1C"/>
    <w:multiLevelType w:val="hybridMultilevel"/>
    <w:tmpl w:val="D77C3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B1310"/>
    <w:multiLevelType w:val="hybridMultilevel"/>
    <w:tmpl w:val="FE6CFC44"/>
    <w:lvl w:ilvl="0" w:tplc="F4502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21405"/>
    <w:multiLevelType w:val="hybridMultilevel"/>
    <w:tmpl w:val="6E32E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B700CD"/>
    <w:multiLevelType w:val="hybridMultilevel"/>
    <w:tmpl w:val="DCEE2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560286"/>
    <w:multiLevelType w:val="hybridMultilevel"/>
    <w:tmpl w:val="647426E2"/>
    <w:lvl w:ilvl="0" w:tplc="05CE0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200A98"/>
    <w:multiLevelType w:val="singleLevel"/>
    <w:tmpl w:val="EE32A99E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7">
    <w:nsid w:val="47DA4C8B"/>
    <w:multiLevelType w:val="hybridMultilevel"/>
    <w:tmpl w:val="7B7A8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C4C50"/>
    <w:multiLevelType w:val="singleLevel"/>
    <w:tmpl w:val="9DE851C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C8A120D"/>
    <w:multiLevelType w:val="hybridMultilevel"/>
    <w:tmpl w:val="44189F14"/>
    <w:lvl w:ilvl="0" w:tplc="FFFFFFFF">
      <w:start w:val="1"/>
      <w:numFmt w:val="bullet"/>
      <w:lvlText w:val=""/>
      <w:lvlJc w:val="left"/>
      <w:pPr>
        <w:tabs>
          <w:tab w:val="num" w:pos="1494"/>
        </w:tabs>
        <w:ind w:left="1491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51B72F56"/>
    <w:multiLevelType w:val="hybridMultilevel"/>
    <w:tmpl w:val="69905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F476E9"/>
    <w:multiLevelType w:val="hybridMultilevel"/>
    <w:tmpl w:val="16AE57F8"/>
    <w:lvl w:ilvl="0" w:tplc="97006A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4FE4A9F"/>
    <w:multiLevelType w:val="hybridMultilevel"/>
    <w:tmpl w:val="DC8EA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D00F31"/>
    <w:multiLevelType w:val="singleLevel"/>
    <w:tmpl w:val="F72272F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02E20A9"/>
    <w:multiLevelType w:val="hybridMultilevel"/>
    <w:tmpl w:val="6F069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844496"/>
    <w:multiLevelType w:val="hybridMultilevel"/>
    <w:tmpl w:val="DEF61F4A"/>
    <w:lvl w:ilvl="0" w:tplc="4892A0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47F22"/>
    <w:multiLevelType w:val="hybridMultilevel"/>
    <w:tmpl w:val="28B4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B57BDD"/>
    <w:multiLevelType w:val="hybridMultilevel"/>
    <w:tmpl w:val="212855BC"/>
    <w:lvl w:ilvl="0" w:tplc="041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8">
    <w:nsid w:val="70316158"/>
    <w:multiLevelType w:val="hybridMultilevel"/>
    <w:tmpl w:val="872C2C5A"/>
    <w:lvl w:ilvl="0" w:tplc="D39A7662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70FB1345"/>
    <w:multiLevelType w:val="hybridMultilevel"/>
    <w:tmpl w:val="02A4AB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675651"/>
    <w:multiLevelType w:val="hybridMultilevel"/>
    <w:tmpl w:val="0050434C"/>
    <w:lvl w:ilvl="0" w:tplc="09C6555C">
      <w:start w:val="1"/>
      <w:numFmt w:val="decimal"/>
      <w:lvlText w:val="%1)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31">
    <w:nsid w:val="771F2BE8"/>
    <w:multiLevelType w:val="hybridMultilevel"/>
    <w:tmpl w:val="239C6908"/>
    <w:lvl w:ilvl="0" w:tplc="0A166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2"/>
  </w:num>
  <w:num w:numId="8">
    <w:abstractNumId w:val="30"/>
  </w:num>
  <w:num w:numId="9">
    <w:abstractNumId w:val="10"/>
  </w:num>
  <w:num w:numId="10">
    <w:abstractNumId w:val="26"/>
  </w:num>
  <w:num w:numId="11">
    <w:abstractNumId w:val="7"/>
  </w:num>
  <w:num w:numId="12">
    <w:abstractNumId w:val="14"/>
  </w:num>
  <w:num w:numId="13">
    <w:abstractNumId w:val="17"/>
  </w:num>
  <w:num w:numId="14">
    <w:abstractNumId w:val="2"/>
  </w:num>
  <w:num w:numId="15">
    <w:abstractNumId w:val="23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8"/>
    <w:lvlOverride w:ilvl="0">
      <w:startOverride w:val="1"/>
    </w:lvlOverride>
  </w:num>
  <w:num w:numId="17">
    <w:abstractNumId w:val="18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8"/>
    <w:lvlOverride w:ilvl="0">
      <w:startOverride w:val="1"/>
    </w:lvlOverride>
  </w:num>
  <w:num w:numId="19">
    <w:abstractNumId w:val="16"/>
    <w:lvlOverride w:ilvl="0">
      <w:startOverride w:val="2"/>
    </w:lvlOverride>
  </w:num>
  <w:num w:numId="20">
    <w:abstractNumId w:val="29"/>
  </w:num>
  <w:num w:numId="21">
    <w:abstractNumId w:val="28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4"/>
  </w:num>
  <w:num w:numId="29">
    <w:abstractNumId w:val="9"/>
  </w:num>
  <w:num w:numId="30">
    <w:abstractNumId w:val="24"/>
  </w:num>
  <w:num w:numId="31">
    <w:abstractNumId w:val="5"/>
  </w:num>
  <w:num w:numId="32">
    <w:abstractNumId w:val="11"/>
  </w:num>
  <w:num w:numId="33">
    <w:abstractNumId w:val="25"/>
  </w:num>
  <w:num w:numId="34">
    <w:abstractNumId w:val="2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001"/>
    <w:rsid w:val="00001C74"/>
    <w:rsid w:val="000130F7"/>
    <w:rsid w:val="00014938"/>
    <w:rsid w:val="0001763C"/>
    <w:rsid w:val="00023012"/>
    <w:rsid w:val="00030725"/>
    <w:rsid w:val="0003247F"/>
    <w:rsid w:val="00032E90"/>
    <w:rsid w:val="00033FF9"/>
    <w:rsid w:val="000371BD"/>
    <w:rsid w:val="00041F05"/>
    <w:rsid w:val="0004298E"/>
    <w:rsid w:val="00043DD0"/>
    <w:rsid w:val="00044FAD"/>
    <w:rsid w:val="00045AA7"/>
    <w:rsid w:val="00046ED6"/>
    <w:rsid w:val="00050327"/>
    <w:rsid w:val="00050512"/>
    <w:rsid w:val="00050618"/>
    <w:rsid w:val="00050887"/>
    <w:rsid w:val="00050F6E"/>
    <w:rsid w:val="00054640"/>
    <w:rsid w:val="000607F9"/>
    <w:rsid w:val="00060A91"/>
    <w:rsid w:val="00063144"/>
    <w:rsid w:val="0008101A"/>
    <w:rsid w:val="000819B7"/>
    <w:rsid w:val="00081BD1"/>
    <w:rsid w:val="0008508E"/>
    <w:rsid w:val="00093777"/>
    <w:rsid w:val="0009741B"/>
    <w:rsid w:val="000A0D85"/>
    <w:rsid w:val="000A3680"/>
    <w:rsid w:val="000A48FD"/>
    <w:rsid w:val="000A64CA"/>
    <w:rsid w:val="000A7B6A"/>
    <w:rsid w:val="000B20D8"/>
    <w:rsid w:val="000B5BBA"/>
    <w:rsid w:val="000B7E52"/>
    <w:rsid w:val="000C46F9"/>
    <w:rsid w:val="000D2CCB"/>
    <w:rsid w:val="000E22D6"/>
    <w:rsid w:val="000E329F"/>
    <w:rsid w:val="000E553F"/>
    <w:rsid w:val="000E59D1"/>
    <w:rsid w:val="000F2D2A"/>
    <w:rsid w:val="000F6F31"/>
    <w:rsid w:val="001000A0"/>
    <w:rsid w:val="0010731F"/>
    <w:rsid w:val="00110CCC"/>
    <w:rsid w:val="001110D1"/>
    <w:rsid w:val="00112B69"/>
    <w:rsid w:val="00115600"/>
    <w:rsid w:val="001178C6"/>
    <w:rsid w:val="0012130C"/>
    <w:rsid w:val="00127870"/>
    <w:rsid w:val="00130146"/>
    <w:rsid w:val="00130376"/>
    <w:rsid w:val="00135BB5"/>
    <w:rsid w:val="0013724B"/>
    <w:rsid w:val="00144971"/>
    <w:rsid w:val="00146F1F"/>
    <w:rsid w:val="00160C5D"/>
    <w:rsid w:val="00162A09"/>
    <w:rsid w:val="001638B0"/>
    <w:rsid w:val="00164338"/>
    <w:rsid w:val="00175A72"/>
    <w:rsid w:val="00181F87"/>
    <w:rsid w:val="00182743"/>
    <w:rsid w:val="00184BA3"/>
    <w:rsid w:val="00185694"/>
    <w:rsid w:val="00190660"/>
    <w:rsid w:val="00190DFB"/>
    <w:rsid w:val="0019323A"/>
    <w:rsid w:val="0019427D"/>
    <w:rsid w:val="0019645B"/>
    <w:rsid w:val="001964EE"/>
    <w:rsid w:val="001969DC"/>
    <w:rsid w:val="001A06EE"/>
    <w:rsid w:val="001A57CB"/>
    <w:rsid w:val="001A5D97"/>
    <w:rsid w:val="001A5E89"/>
    <w:rsid w:val="001A6C35"/>
    <w:rsid w:val="001A73C0"/>
    <w:rsid w:val="001B43E2"/>
    <w:rsid w:val="001B50DC"/>
    <w:rsid w:val="001B70A9"/>
    <w:rsid w:val="001C0859"/>
    <w:rsid w:val="001C1BA2"/>
    <w:rsid w:val="001C4325"/>
    <w:rsid w:val="001C5213"/>
    <w:rsid w:val="001C699E"/>
    <w:rsid w:val="001C72B0"/>
    <w:rsid w:val="001D10A8"/>
    <w:rsid w:val="001D1520"/>
    <w:rsid w:val="001D406E"/>
    <w:rsid w:val="001D4494"/>
    <w:rsid w:val="001E199C"/>
    <w:rsid w:val="001E5476"/>
    <w:rsid w:val="001E6984"/>
    <w:rsid w:val="001E69A2"/>
    <w:rsid w:val="001E7215"/>
    <w:rsid w:val="001F141F"/>
    <w:rsid w:val="001F3B89"/>
    <w:rsid w:val="001F5A4B"/>
    <w:rsid w:val="00201848"/>
    <w:rsid w:val="00211512"/>
    <w:rsid w:val="00213C70"/>
    <w:rsid w:val="0021642B"/>
    <w:rsid w:val="002167E8"/>
    <w:rsid w:val="00216C4F"/>
    <w:rsid w:val="00223B96"/>
    <w:rsid w:val="00227C68"/>
    <w:rsid w:val="00232375"/>
    <w:rsid w:val="00234D25"/>
    <w:rsid w:val="00235444"/>
    <w:rsid w:val="00235CFA"/>
    <w:rsid w:val="00237384"/>
    <w:rsid w:val="00237809"/>
    <w:rsid w:val="00240409"/>
    <w:rsid w:val="00241E34"/>
    <w:rsid w:val="00247A03"/>
    <w:rsid w:val="00251111"/>
    <w:rsid w:val="00253933"/>
    <w:rsid w:val="00253F69"/>
    <w:rsid w:val="002540A2"/>
    <w:rsid w:val="002547FB"/>
    <w:rsid w:val="002620E0"/>
    <w:rsid w:val="00266345"/>
    <w:rsid w:val="00270480"/>
    <w:rsid w:val="00270CCC"/>
    <w:rsid w:val="002734EA"/>
    <w:rsid w:val="00274FA3"/>
    <w:rsid w:val="00277DA2"/>
    <w:rsid w:val="00283CE4"/>
    <w:rsid w:val="00291D7D"/>
    <w:rsid w:val="0029372B"/>
    <w:rsid w:val="002940DD"/>
    <w:rsid w:val="002964FB"/>
    <w:rsid w:val="0029782D"/>
    <w:rsid w:val="002A1BF3"/>
    <w:rsid w:val="002A5913"/>
    <w:rsid w:val="002B1E5E"/>
    <w:rsid w:val="002B4742"/>
    <w:rsid w:val="002B47F4"/>
    <w:rsid w:val="002B5795"/>
    <w:rsid w:val="002B69CF"/>
    <w:rsid w:val="002B7770"/>
    <w:rsid w:val="002D42C9"/>
    <w:rsid w:val="002D5E33"/>
    <w:rsid w:val="002D69B6"/>
    <w:rsid w:val="002E0818"/>
    <w:rsid w:val="002E2C5D"/>
    <w:rsid w:val="002E5EA2"/>
    <w:rsid w:val="002F085F"/>
    <w:rsid w:val="002F5755"/>
    <w:rsid w:val="00301BA6"/>
    <w:rsid w:val="00307DBD"/>
    <w:rsid w:val="0031570C"/>
    <w:rsid w:val="0031644B"/>
    <w:rsid w:val="003175F2"/>
    <w:rsid w:val="00321040"/>
    <w:rsid w:val="003212D2"/>
    <w:rsid w:val="00327407"/>
    <w:rsid w:val="0033112B"/>
    <w:rsid w:val="00332A3E"/>
    <w:rsid w:val="00337DF6"/>
    <w:rsid w:val="00343A57"/>
    <w:rsid w:val="00354F3A"/>
    <w:rsid w:val="003607CD"/>
    <w:rsid w:val="00363BC2"/>
    <w:rsid w:val="00365F12"/>
    <w:rsid w:val="003711FE"/>
    <w:rsid w:val="0037282C"/>
    <w:rsid w:val="00376FFA"/>
    <w:rsid w:val="00382772"/>
    <w:rsid w:val="00393A05"/>
    <w:rsid w:val="00394703"/>
    <w:rsid w:val="003A4798"/>
    <w:rsid w:val="003A7136"/>
    <w:rsid w:val="003A7A16"/>
    <w:rsid w:val="003A7C8C"/>
    <w:rsid w:val="003B0AC8"/>
    <w:rsid w:val="003B7A25"/>
    <w:rsid w:val="003B7E34"/>
    <w:rsid w:val="003C012F"/>
    <w:rsid w:val="003C2461"/>
    <w:rsid w:val="003D2FFF"/>
    <w:rsid w:val="003D437D"/>
    <w:rsid w:val="003D6E41"/>
    <w:rsid w:val="003E314B"/>
    <w:rsid w:val="003E5209"/>
    <w:rsid w:val="003E61B0"/>
    <w:rsid w:val="003E7953"/>
    <w:rsid w:val="003F5F77"/>
    <w:rsid w:val="003F7653"/>
    <w:rsid w:val="004006C0"/>
    <w:rsid w:val="0040094F"/>
    <w:rsid w:val="00411385"/>
    <w:rsid w:val="004115FF"/>
    <w:rsid w:val="0041164C"/>
    <w:rsid w:val="00414BE4"/>
    <w:rsid w:val="00417426"/>
    <w:rsid w:val="004254E2"/>
    <w:rsid w:val="00440E93"/>
    <w:rsid w:val="00453147"/>
    <w:rsid w:val="00454C5D"/>
    <w:rsid w:val="00457432"/>
    <w:rsid w:val="004603AF"/>
    <w:rsid w:val="00465B46"/>
    <w:rsid w:val="00466F5E"/>
    <w:rsid w:val="00467EE7"/>
    <w:rsid w:val="004840D7"/>
    <w:rsid w:val="0048522B"/>
    <w:rsid w:val="00494B08"/>
    <w:rsid w:val="004959C3"/>
    <w:rsid w:val="004A3F4D"/>
    <w:rsid w:val="004A42CC"/>
    <w:rsid w:val="004A6B30"/>
    <w:rsid w:val="004B25B2"/>
    <w:rsid w:val="004B38FF"/>
    <w:rsid w:val="004B3BDD"/>
    <w:rsid w:val="004B70B4"/>
    <w:rsid w:val="004B7D91"/>
    <w:rsid w:val="004C3717"/>
    <w:rsid w:val="004C4F27"/>
    <w:rsid w:val="004C6F36"/>
    <w:rsid w:val="004D001B"/>
    <w:rsid w:val="004D2509"/>
    <w:rsid w:val="004D420A"/>
    <w:rsid w:val="004D4954"/>
    <w:rsid w:val="004D53F0"/>
    <w:rsid w:val="004D6245"/>
    <w:rsid w:val="004D668C"/>
    <w:rsid w:val="004D7FED"/>
    <w:rsid w:val="004E00D4"/>
    <w:rsid w:val="004E08A2"/>
    <w:rsid w:val="004E221E"/>
    <w:rsid w:val="004E62BF"/>
    <w:rsid w:val="004F35B2"/>
    <w:rsid w:val="004F3FCC"/>
    <w:rsid w:val="004F5030"/>
    <w:rsid w:val="005000BE"/>
    <w:rsid w:val="00503164"/>
    <w:rsid w:val="00503603"/>
    <w:rsid w:val="00507492"/>
    <w:rsid w:val="005202DC"/>
    <w:rsid w:val="00523A76"/>
    <w:rsid w:val="005249CD"/>
    <w:rsid w:val="00524B49"/>
    <w:rsid w:val="00526B64"/>
    <w:rsid w:val="00533600"/>
    <w:rsid w:val="00533D8E"/>
    <w:rsid w:val="00537160"/>
    <w:rsid w:val="00542002"/>
    <w:rsid w:val="005420DD"/>
    <w:rsid w:val="00543BFC"/>
    <w:rsid w:val="00544229"/>
    <w:rsid w:val="00544639"/>
    <w:rsid w:val="00545553"/>
    <w:rsid w:val="005613CE"/>
    <w:rsid w:val="005616FC"/>
    <w:rsid w:val="00561F7F"/>
    <w:rsid w:val="00565584"/>
    <w:rsid w:val="00566AB6"/>
    <w:rsid w:val="005731A8"/>
    <w:rsid w:val="005744C2"/>
    <w:rsid w:val="005772EE"/>
    <w:rsid w:val="00577D45"/>
    <w:rsid w:val="00581C93"/>
    <w:rsid w:val="00590F1B"/>
    <w:rsid w:val="005936CF"/>
    <w:rsid w:val="00593DFC"/>
    <w:rsid w:val="005940D9"/>
    <w:rsid w:val="00595034"/>
    <w:rsid w:val="00595F97"/>
    <w:rsid w:val="005970B2"/>
    <w:rsid w:val="005A24CF"/>
    <w:rsid w:val="005A4FD7"/>
    <w:rsid w:val="005B0518"/>
    <w:rsid w:val="005B2549"/>
    <w:rsid w:val="005B404A"/>
    <w:rsid w:val="005B443A"/>
    <w:rsid w:val="005B7D7E"/>
    <w:rsid w:val="005C0C31"/>
    <w:rsid w:val="005C0CE0"/>
    <w:rsid w:val="005C10DF"/>
    <w:rsid w:val="005C2102"/>
    <w:rsid w:val="005C5239"/>
    <w:rsid w:val="005C5B10"/>
    <w:rsid w:val="005C73B4"/>
    <w:rsid w:val="005D1A58"/>
    <w:rsid w:val="005E0246"/>
    <w:rsid w:val="005E0F2C"/>
    <w:rsid w:val="005E4132"/>
    <w:rsid w:val="005E4B54"/>
    <w:rsid w:val="005F004A"/>
    <w:rsid w:val="005F0BD8"/>
    <w:rsid w:val="005F441D"/>
    <w:rsid w:val="005F6153"/>
    <w:rsid w:val="00600DEB"/>
    <w:rsid w:val="0060184D"/>
    <w:rsid w:val="00605DAB"/>
    <w:rsid w:val="0060607E"/>
    <w:rsid w:val="00610E2D"/>
    <w:rsid w:val="00612A91"/>
    <w:rsid w:val="00621027"/>
    <w:rsid w:val="006260D8"/>
    <w:rsid w:val="00627900"/>
    <w:rsid w:val="00627A67"/>
    <w:rsid w:val="00635E69"/>
    <w:rsid w:val="00642313"/>
    <w:rsid w:val="00642E75"/>
    <w:rsid w:val="00643FC4"/>
    <w:rsid w:val="0065138F"/>
    <w:rsid w:val="006528E9"/>
    <w:rsid w:val="00655B8B"/>
    <w:rsid w:val="00664715"/>
    <w:rsid w:val="00665AFC"/>
    <w:rsid w:val="00666D1B"/>
    <w:rsid w:val="00671C8B"/>
    <w:rsid w:val="00673B78"/>
    <w:rsid w:val="006858A4"/>
    <w:rsid w:val="00686F85"/>
    <w:rsid w:val="00687E22"/>
    <w:rsid w:val="00690C1F"/>
    <w:rsid w:val="00692000"/>
    <w:rsid w:val="00696332"/>
    <w:rsid w:val="006A3202"/>
    <w:rsid w:val="006A361E"/>
    <w:rsid w:val="006A62EC"/>
    <w:rsid w:val="006B0FA6"/>
    <w:rsid w:val="006C3A78"/>
    <w:rsid w:val="006C6311"/>
    <w:rsid w:val="006D06B5"/>
    <w:rsid w:val="006D09BB"/>
    <w:rsid w:val="006D49FB"/>
    <w:rsid w:val="006D59EC"/>
    <w:rsid w:val="006E142B"/>
    <w:rsid w:val="006E5645"/>
    <w:rsid w:val="006E7EBD"/>
    <w:rsid w:val="006F34C2"/>
    <w:rsid w:val="006F3AA1"/>
    <w:rsid w:val="006F4682"/>
    <w:rsid w:val="006F5238"/>
    <w:rsid w:val="00700653"/>
    <w:rsid w:val="007035F7"/>
    <w:rsid w:val="00715609"/>
    <w:rsid w:val="00717254"/>
    <w:rsid w:val="0072082C"/>
    <w:rsid w:val="00721D74"/>
    <w:rsid w:val="0072784B"/>
    <w:rsid w:val="00735D6F"/>
    <w:rsid w:val="00736F22"/>
    <w:rsid w:val="0074508C"/>
    <w:rsid w:val="00746F86"/>
    <w:rsid w:val="007508F7"/>
    <w:rsid w:val="00751844"/>
    <w:rsid w:val="00752938"/>
    <w:rsid w:val="00756B95"/>
    <w:rsid w:val="00757A6E"/>
    <w:rsid w:val="00757C61"/>
    <w:rsid w:val="00761F1A"/>
    <w:rsid w:val="00763677"/>
    <w:rsid w:val="00763DEA"/>
    <w:rsid w:val="0076454D"/>
    <w:rsid w:val="00764D35"/>
    <w:rsid w:val="00781234"/>
    <w:rsid w:val="00784741"/>
    <w:rsid w:val="007849E5"/>
    <w:rsid w:val="00785CCB"/>
    <w:rsid w:val="007A179B"/>
    <w:rsid w:val="007A2800"/>
    <w:rsid w:val="007A2958"/>
    <w:rsid w:val="007A5456"/>
    <w:rsid w:val="007B0F8A"/>
    <w:rsid w:val="007B5462"/>
    <w:rsid w:val="007B56DB"/>
    <w:rsid w:val="007B5C42"/>
    <w:rsid w:val="007C2C3F"/>
    <w:rsid w:val="007C7F1A"/>
    <w:rsid w:val="007D5386"/>
    <w:rsid w:val="007D6702"/>
    <w:rsid w:val="007D675D"/>
    <w:rsid w:val="007E2460"/>
    <w:rsid w:val="007E2A8D"/>
    <w:rsid w:val="007F0A80"/>
    <w:rsid w:val="007F6ACB"/>
    <w:rsid w:val="007F6E29"/>
    <w:rsid w:val="008021D4"/>
    <w:rsid w:val="00803A86"/>
    <w:rsid w:val="00806BF9"/>
    <w:rsid w:val="00806CE0"/>
    <w:rsid w:val="00806E6B"/>
    <w:rsid w:val="00811F14"/>
    <w:rsid w:val="00812312"/>
    <w:rsid w:val="00813967"/>
    <w:rsid w:val="00822F70"/>
    <w:rsid w:val="0082335E"/>
    <w:rsid w:val="0082444C"/>
    <w:rsid w:val="00824548"/>
    <w:rsid w:val="008318C6"/>
    <w:rsid w:val="00831F43"/>
    <w:rsid w:val="0083347F"/>
    <w:rsid w:val="008423C9"/>
    <w:rsid w:val="008434E5"/>
    <w:rsid w:val="00843A4B"/>
    <w:rsid w:val="0084604D"/>
    <w:rsid w:val="00847ABA"/>
    <w:rsid w:val="00853A69"/>
    <w:rsid w:val="008578C4"/>
    <w:rsid w:val="00857FCE"/>
    <w:rsid w:val="00864E2D"/>
    <w:rsid w:val="008655BA"/>
    <w:rsid w:val="00866B07"/>
    <w:rsid w:val="0087498B"/>
    <w:rsid w:val="008754BB"/>
    <w:rsid w:val="0088045F"/>
    <w:rsid w:val="0088241A"/>
    <w:rsid w:val="00882BFF"/>
    <w:rsid w:val="00882EF3"/>
    <w:rsid w:val="0088390C"/>
    <w:rsid w:val="008842E2"/>
    <w:rsid w:val="008928FC"/>
    <w:rsid w:val="00893EE6"/>
    <w:rsid w:val="008949DA"/>
    <w:rsid w:val="0089641F"/>
    <w:rsid w:val="0089691C"/>
    <w:rsid w:val="008972A4"/>
    <w:rsid w:val="008A1FA5"/>
    <w:rsid w:val="008A244A"/>
    <w:rsid w:val="008A40F5"/>
    <w:rsid w:val="008A443B"/>
    <w:rsid w:val="008A57DB"/>
    <w:rsid w:val="008B0DC8"/>
    <w:rsid w:val="008C140F"/>
    <w:rsid w:val="008C4F13"/>
    <w:rsid w:val="008D1500"/>
    <w:rsid w:val="008D15A0"/>
    <w:rsid w:val="008D3324"/>
    <w:rsid w:val="008D3E57"/>
    <w:rsid w:val="008D5745"/>
    <w:rsid w:val="008D6AA3"/>
    <w:rsid w:val="008D6E0D"/>
    <w:rsid w:val="008D7A50"/>
    <w:rsid w:val="008E1646"/>
    <w:rsid w:val="008E1AE0"/>
    <w:rsid w:val="008E1CD1"/>
    <w:rsid w:val="008E2F75"/>
    <w:rsid w:val="008E322B"/>
    <w:rsid w:val="008E7DAC"/>
    <w:rsid w:val="008F05B8"/>
    <w:rsid w:val="008F4934"/>
    <w:rsid w:val="008F4D22"/>
    <w:rsid w:val="0090352D"/>
    <w:rsid w:val="00906A83"/>
    <w:rsid w:val="00913946"/>
    <w:rsid w:val="00916325"/>
    <w:rsid w:val="00924B68"/>
    <w:rsid w:val="00931DB5"/>
    <w:rsid w:val="00933D2B"/>
    <w:rsid w:val="00934139"/>
    <w:rsid w:val="009349F8"/>
    <w:rsid w:val="00944CD1"/>
    <w:rsid w:val="009465D4"/>
    <w:rsid w:val="00946C83"/>
    <w:rsid w:val="00951496"/>
    <w:rsid w:val="00951751"/>
    <w:rsid w:val="009544BC"/>
    <w:rsid w:val="00954C42"/>
    <w:rsid w:val="009563C9"/>
    <w:rsid w:val="009566F5"/>
    <w:rsid w:val="00961CF7"/>
    <w:rsid w:val="00961DF4"/>
    <w:rsid w:val="00962631"/>
    <w:rsid w:val="00977659"/>
    <w:rsid w:val="009778F4"/>
    <w:rsid w:val="009845C8"/>
    <w:rsid w:val="00985A0A"/>
    <w:rsid w:val="0098613C"/>
    <w:rsid w:val="0099165E"/>
    <w:rsid w:val="00991EC4"/>
    <w:rsid w:val="009A4131"/>
    <w:rsid w:val="009B5BC5"/>
    <w:rsid w:val="009C14C8"/>
    <w:rsid w:val="009C1929"/>
    <w:rsid w:val="009C2EC5"/>
    <w:rsid w:val="009D3067"/>
    <w:rsid w:val="009D5712"/>
    <w:rsid w:val="009E3D87"/>
    <w:rsid w:val="009E43A0"/>
    <w:rsid w:val="009E50EE"/>
    <w:rsid w:val="009F01BA"/>
    <w:rsid w:val="009F02BA"/>
    <w:rsid w:val="009F1DF1"/>
    <w:rsid w:val="00A00534"/>
    <w:rsid w:val="00A00D02"/>
    <w:rsid w:val="00A05DB6"/>
    <w:rsid w:val="00A062D5"/>
    <w:rsid w:val="00A06EB4"/>
    <w:rsid w:val="00A07C7E"/>
    <w:rsid w:val="00A14239"/>
    <w:rsid w:val="00A17545"/>
    <w:rsid w:val="00A22263"/>
    <w:rsid w:val="00A22FDE"/>
    <w:rsid w:val="00A23177"/>
    <w:rsid w:val="00A23B9C"/>
    <w:rsid w:val="00A352F5"/>
    <w:rsid w:val="00A35C80"/>
    <w:rsid w:val="00A3602C"/>
    <w:rsid w:val="00A4100F"/>
    <w:rsid w:val="00A42A75"/>
    <w:rsid w:val="00A4592D"/>
    <w:rsid w:val="00A47CB9"/>
    <w:rsid w:val="00A540F6"/>
    <w:rsid w:val="00A54ED5"/>
    <w:rsid w:val="00A564DB"/>
    <w:rsid w:val="00A63726"/>
    <w:rsid w:val="00A67FA4"/>
    <w:rsid w:val="00A715ED"/>
    <w:rsid w:val="00A723B0"/>
    <w:rsid w:val="00A81BEA"/>
    <w:rsid w:val="00A83053"/>
    <w:rsid w:val="00A8562C"/>
    <w:rsid w:val="00A86A8F"/>
    <w:rsid w:val="00A903DC"/>
    <w:rsid w:val="00A91ABC"/>
    <w:rsid w:val="00A92F05"/>
    <w:rsid w:val="00A94A5B"/>
    <w:rsid w:val="00A95DF1"/>
    <w:rsid w:val="00A960C8"/>
    <w:rsid w:val="00AB019D"/>
    <w:rsid w:val="00AB2438"/>
    <w:rsid w:val="00AB78FC"/>
    <w:rsid w:val="00AC006E"/>
    <w:rsid w:val="00AC1894"/>
    <w:rsid w:val="00AC1DF4"/>
    <w:rsid w:val="00AC4DD2"/>
    <w:rsid w:val="00AC5D69"/>
    <w:rsid w:val="00AC6C2C"/>
    <w:rsid w:val="00AD65A6"/>
    <w:rsid w:val="00AE1ABA"/>
    <w:rsid w:val="00AE5661"/>
    <w:rsid w:val="00AE659E"/>
    <w:rsid w:val="00AE6CA3"/>
    <w:rsid w:val="00AF08F6"/>
    <w:rsid w:val="00AF404C"/>
    <w:rsid w:val="00AF6F6B"/>
    <w:rsid w:val="00AF76E9"/>
    <w:rsid w:val="00AF7BFD"/>
    <w:rsid w:val="00B00D87"/>
    <w:rsid w:val="00B03E07"/>
    <w:rsid w:val="00B0418F"/>
    <w:rsid w:val="00B042B2"/>
    <w:rsid w:val="00B05548"/>
    <w:rsid w:val="00B06FD0"/>
    <w:rsid w:val="00B11588"/>
    <w:rsid w:val="00B17AAF"/>
    <w:rsid w:val="00B25F93"/>
    <w:rsid w:val="00B2785D"/>
    <w:rsid w:val="00B27CF8"/>
    <w:rsid w:val="00B34710"/>
    <w:rsid w:val="00B363A3"/>
    <w:rsid w:val="00B37022"/>
    <w:rsid w:val="00B409BB"/>
    <w:rsid w:val="00B5069E"/>
    <w:rsid w:val="00B5118D"/>
    <w:rsid w:val="00B5149C"/>
    <w:rsid w:val="00B56506"/>
    <w:rsid w:val="00B56E71"/>
    <w:rsid w:val="00B618F8"/>
    <w:rsid w:val="00B649B5"/>
    <w:rsid w:val="00B650F5"/>
    <w:rsid w:val="00B71815"/>
    <w:rsid w:val="00B7182E"/>
    <w:rsid w:val="00B77BEB"/>
    <w:rsid w:val="00B847F7"/>
    <w:rsid w:val="00B85497"/>
    <w:rsid w:val="00B87557"/>
    <w:rsid w:val="00B877ED"/>
    <w:rsid w:val="00B92E48"/>
    <w:rsid w:val="00B9322F"/>
    <w:rsid w:val="00B9483D"/>
    <w:rsid w:val="00B96C63"/>
    <w:rsid w:val="00B97778"/>
    <w:rsid w:val="00BA143E"/>
    <w:rsid w:val="00BA171E"/>
    <w:rsid w:val="00BA3298"/>
    <w:rsid w:val="00BB2421"/>
    <w:rsid w:val="00BC0755"/>
    <w:rsid w:val="00BD1CDE"/>
    <w:rsid w:val="00BD2525"/>
    <w:rsid w:val="00BD2964"/>
    <w:rsid w:val="00BD6D60"/>
    <w:rsid w:val="00BE13E2"/>
    <w:rsid w:val="00BE1FB3"/>
    <w:rsid w:val="00BE5496"/>
    <w:rsid w:val="00BF0DC3"/>
    <w:rsid w:val="00BF22C9"/>
    <w:rsid w:val="00BF3A12"/>
    <w:rsid w:val="00BF42DA"/>
    <w:rsid w:val="00BF482B"/>
    <w:rsid w:val="00C01D93"/>
    <w:rsid w:val="00C056C9"/>
    <w:rsid w:val="00C059A3"/>
    <w:rsid w:val="00C061B7"/>
    <w:rsid w:val="00C07744"/>
    <w:rsid w:val="00C141E6"/>
    <w:rsid w:val="00C1462C"/>
    <w:rsid w:val="00C14F31"/>
    <w:rsid w:val="00C15B82"/>
    <w:rsid w:val="00C20046"/>
    <w:rsid w:val="00C205AF"/>
    <w:rsid w:val="00C20E3C"/>
    <w:rsid w:val="00C27BC5"/>
    <w:rsid w:val="00C334BF"/>
    <w:rsid w:val="00C41D7A"/>
    <w:rsid w:val="00C439E9"/>
    <w:rsid w:val="00C453BA"/>
    <w:rsid w:val="00C51C2C"/>
    <w:rsid w:val="00C604DA"/>
    <w:rsid w:val="00C61CB2"/>
    <w:rsid w:val="00C76284"/>
    <w:rsid w:val="00C8150E"/>
    <w:rsid w:val="00C82774"/>
    <w:rsid w:val="00C91581"/>
    <w:rsid w:val="00C939B6"/>
    <w:rsid w:val="00C96371"/>
    <w:rsid w:val="00CA77FD"/>
    <w:rsid w:val="00CA7EAB"/>
    <w:rsid w:val="00CB0504"/>
    <w:rsid w:val="00CB1607"/>
    <w:rsid w:val="00CB5653"/>
    <w:rsid w:val="00CB674A"/>
    <w:rsid w:val="00CB69C6"/>
    <w:rsid w:val="00CB6CD4"/>
    <w:rsid w:val="00CC2BDC"/>
    <w:rsid w:val="00CC5E4D"/>
    <w:rsid w:val="00CD1321"/>
    <w:rsid w:val="00CE0074"/>
    <w:rsid w:val="00CF20B5"/>
    <w:rsid w:val="00CF3EEE"/>
    <w:rsid w:val="00CF527B"/>
    <w:rsid w:val="00D05C27"/>
    <w:rsid w:val="00D20385"/>
    <w:rsid w:val="00D31C99"/>
    <w:rsid w:val="00D363D5"/>
    <w:rsid w:val="00D3649D"/>
    <w:rsid w:val="00D378A9"/>
    <w:rsid w:val="00D447A7"/>
    <w:rsid w:val="00D45420"/>
    <w:rsid w:val="00D47A23"/>
    <w:rsid w:val="00D47DE1"/>
    <w:rsid w:val="00D512DD"/>
    <w:rsid w:val="00D53706"/>
    <w:rsid w:val="00D553C8"/>
    <w:rsid w:val="00D55586"/>
    <w:rsid w:val="00D55B36"/>
    <w:rsid w:val="00D5633A"/>
    <w:rsid w:val="00D60656"/>
    <w:rsid w:val="00D6159C"/>
    <w:rsid w:val="00D654EF"/>
    <w:rsid w:val="00D65B46"/>
    <w:rsid w:val="00D66001"/>
    <w:rsid w:val="00D71112"/>
    <w:rsid w:val="00D85794"/>
    <w:rsid w:val="00D87000"/>
    <w:rsid w:val="00D90632"/>
    <w:rsid w:val="00D910E5"/>
    <w:rsid w:val="00D9467D"/>
    <w:rsid w:val="00DA0D27"/>
    <w:rsid w:val="00DA107F"/>
    <w:rsid w:val="00DA2B1D"/>
    <w:rsid w:val="00DA3B52"/>
    <w:rsid w:val="00DA62BF"/>
    <w:rsid w:val="00DA6714"/>
    <w:rsid w:val="00DB1CF7"/>
    <w:rsid w:val="00DB49F5"/>
    <w:rsid w:val="00DB5F2C"/>
    <w:rsid w:val="00DC0823"/>
    <w:rsid w:val="00DC0BC8"/>
    <w:rsid w:val="00DC0BDF"/>
    <w:rsid w:val="00DC22AF"/>
    <w:rsid w:val="00DC3270"/>
    <w:rsid w:val="00DC48EA"/>
    <w:rsid w:val="00DC5C12"/>
    <w:rsid w:val="00DD3568"/>
    <w:rsid w:val="00DD3997"/>
    <w:rsid w:val="00DE1562"/>
    <w:rsid w:val="00DE2AC3"/>
    <w:rsid w:val="00DF0211"/>
    <w:rsid w:val="00DF1001"/>
    <w:rsid w:val="00DF5FEA"/>
    <w:rsid w:val="00DF6B83"/>
    <w:rsid w:val="00E00A6E"/>
    <w:rsid w:val="00E00C34"/>
    <w:rsid w:val="00E01FE9"/>
    <w:rsid w:val="00E03118"/>
    <w:rsid w:val="00E12608"/>
    <w:rsid w:val="00E13021"/>
    <w:rsid w:val="00E1485D"/>
    <w:rsid w:val="00E21E55"/>
    <w:rsid w:val="00E30BD9"/>
    <w:rsid w:val="00E3126D"/>
    <w:rsid w:val="00E33B4F"/>
    <w:rsid w:val="00E3546B"/>
    <w:rsid w:val="00E3588C"/>
    <w:rsid w:val="00E377C8"/>
    <w:rsid w:val="00E41066"/>
    <w:rsid w:val="00E41AB6"/>
    <w:rsid w:val="00E452DC"/>
    <w:rsid w:val="00E470E0"/>
    <w:rsid w:val="00E522E9"/>
    <w:rsid w:val="00E52327"/>
    <w:rsid w:val="00E52AAF"/>
    <w:rsid w:val="00E57809"/>
    <w:rsid w:val="00E61876"/>
    <w:rsid w:val="00E64104"/>
    <w:rsid w:val="00E645D8"/>
    <w:rsid w:val="00E84131"/>
    <w:rsid w:val="00E8492C"/>
    <w:rsid w:val="00E85A57"/>
    <w:rsid w:val="00E86DDF"/>
    <w:rsid w:val="00E917BE"/>
    <w:rsid w:val="00E94446"/>
    <w:rsid w:val="00E965BA"/>
    <w:rsid w:val="00EA25A6"/>
    <w:rsid w:val="00EA527A"/>
    <w:rsid w:val="00EB5460"/>
    <w:rsid w:val="00EB5694"/>
    <w:rsid w:val="00ED0214"/>
    <w:rsid w:val="00ED091A"/>
    <w:rsid w:val="00ED2F0C"/>
    <w:rsid w:val="00ED455F"/>
    <w:rsid w:val="00ED4720"/>
    <w:rsid w:val="00ED61BF"/>
    <w:rsid w:val="00ED7BB1"/>
    <w:rsid w:val="00EE5005"/>
    <w:rsid w:val="00EE53AA"/>
    <w:rsid w:val="00EF3C02"/>
    <w:rsid w:val="00EF41DD"/>
    <w:rsid w:val="00EF5529"/>
    <w:rsid w:val="00F001F6"/>
    <w:rsid w:val="00F0346B"/>
    <w:rsid w:val="00F06C7F"/>
    <w:rsid w:val="00F100B5"/>
    <w:rsid w:val="00F12E9D"/>
    <w:rsid w:val="00F13383"/>
    <w:rsid w:val="00F1791B"/>
    <w:rsid w:val="00F20447"/>
    <w:rsid w:val="00F216DC"/>
    <w:rsid w:val="00F218E9"/>
    <w:rsid w:val="00F24990"/>
    <w:rsid w:val="00F2522E"/>
    <w:rsid w:val="00F26298"/>
    <w:rsid w:val="00F269FC"/>
    <w:rsid w:val="00F2749C"/>
    <w:rsid w:val="00F275F4"/>
    <w:rsid w:val="00F30A5E"/>
    <w:rsid w:val="00F3480A"/>
    <w:rsid w:val="00F36C6B"/>
    <w:rsid w:val="00F4398D"/>
    <w:rsid w:val="00F439F0"/>
    <w:rsid w:val="00F45490"/>
    <w:rsid w:val="00F504C7"/>
    <w:rsid w:val="00F5441E"/>
    <w:rsid w:val="00F6074C"/>
    <w:rsid w:val="00F63698"/>
    <w:rsid w:val="00F64ACE"/>
    <w:rsid w:val="00F657C8"/>
    <w:rsid w:val="00F770C6"/>
    <w:rsid w:val="00F80480"/>
    <w:rsid w:val="00F85263"/>
    <w:rsid w:val="00F85E24"/>
    <w:rsid w:val="00F868A7"/>
    <w:rsid w:val="00F9015F"/>
    <w:rsid w:val="00F96995"/>
    <w:rsid w:val="00FA5FD2"/>
    <w:rsid w:val="00FB03EC"/>
    <w:rsid w:val="00FB05FD"/>
    <w:rsid w:val="00FB43D0"/>
    <w:rsid w:val="00FB6146"/>
    <w:rsid w:val="00FC27C9"/>
    <w:rsid w:val="00FC4272"/>
    <w:rsid w:val="00FC51E4"/>
    <w:rsid w:val="00FC7924"/>
    <w:rsid w:val="00FD23CE"/>
    <w:rsid w:val="00FD67EB"/>
    <w:rsid w:val="00FE43A5"/>
    <w:rsid w:val="00FF2492"/>
    <w:rsid w:val="00FF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E61B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61B0"/>
    <w:pPr>
      <w:keepNext/>
      <w:ind w:firstLine="540"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3E61B0"/>
    <w:pPr>
      <w:keepNext/>
      <w:ind w:left="540" w:firstLine="168"/>
      <w:jc w:val="center"/>
      <w:outlineLvl w:val="1"/>
    </w:pPr>
    <w:rPr>
      <w:b/>
      <w:sz w:val="28"/>
    </w:rPr>
  </w:style>
  <w:style w:type="paragraph" w:styleId="4">
    <w:name w:val="heading 4"/>
    <w:basedOn w:val="a0"/>
    <w:next w:val="a0"/>
    <w:qFormat/>
    <w:rsid w:val="001E54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033F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CF3EEE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3E61B0"/>
    <w:pPr>
      <w:jc w:val="center"/>
    </w:pPr>
    <w:rPr>
      <w:b/>
      <w:bCs/>
      <w:sz w:val="28"/>
    </w:rPr>
  </w:style>
  <w:style w:type="paragraph" w:styleId="a5">
    <w:name w:val="Document Map"/>
    <w:basedOn w:val="a0"/>
    <w:semiHidden/>
    <w:rsid w:val="003E61B0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0"/>
    <w:rsid w:val="003E61B0"/>
    <w:pPr>
      <w:ind w:left="540"/>
      <w:jc w:val="both"/>
    </w:pPr>
    <w:rPr>
      <w:sz w:val="28"/>
    </w:rPr>
  </w:style>
  <w:style w:type="paragraph" w:styleId="a7">
    <w:name w:val="header"/>
    <w:basedOn w:val="a0"/>
    <w:link w:val="a8"/>
    <w:uiPriority w:val="99"/>
    <w:rsid w:val="003E61B0"/>
    <w:pPr>
      <w:tabs>
        <w:tab w:val="center" w:pos="4153"/>
        <w:tab w:val="right" w:pos="8306"/>
      </w:tabs>
    </w:pPr>
  </w:style>
  <w:style w:type="character" w:styleId="a9">
    <w:name w:val="page number"/>
    <w:basedOn w:val="a1"/>
    <w:rsid w:val="003E61B0"/>
  </w:style>
  <w:style w:type="paragraph" w:styleId="20">
    <w:name w:val="Body Text Indent 2"/>
    <w:basedOn w:val="a0"/>
    <w:link w:val="21"/>
    <w:rsid w:val="003E61B0"/>
    <w:pPr>
      <w:ind w:left="540" w:firstLine="168"/>
      <w:jc w:val="both"/>
    </w:pPr>
    <w:rPr>
      <w:sz w:val="28"/>
    </w:rPr>
  </w:style>
  <w:style w:type="paragraph" w:styleId="3">
    <w:name w:val="Body Text Indent 3"/>
    <w:basedOn w:val="a0"/>
    <w:link w:val="30"/>
    <w:rsid w:val="003E61B0"/>
    <w:pPr>
      <w:ind w:left="540" w:firstLine="168"/>
    </w:pPr>
    <w:rPr>
      <w:sz w:val="28"/>
    </w:rPr>
  </w:style>
  <w:style w:type="paragraph" w:customStyle="1" w:styleId="11">
    <w:name w:val="Стиль1"/>
    <w:basedOn w:val="a0"/>
    <w:rsid w:val="001E5476"/>
    <w:pPr>
      <w:jc w:val="both"/>
    </w:pPr>
    <w:rPr>
      <w:szCs w:val="20"/>
    </w:rPr>
  </w:style>
  <w:style w:type="paragraph" w:styleId="aa">
    <w:name w:val="Balloon Text"/>
    <w:basedOn w:val="a0"/>
    <w:semiHidden/>
    <w:rsid w:val="008949DA"/>
    <w:rPr>
      <w:rFonts w:ascii="Tahoma" w:hAnsi="Tahoma" w:cs="Tahoma"/>
      <w:sz w:val="16"/>
      <w:szCs w:val="16"/>
    </w:rPr>
  </w:style>
  <w:style w:type="paragraph" w:styleId="ab">
    <w:name w:val="footnote text"/>
    <w:basedOn w:val="a0"/>
    <w:link w:val="ac"/>
    <w:semiHidden/>
    <w:rsid w:val="001969DC"/>
    <w:rPr>
      <w:sz w:val="20"/>
      <w:szCs w:val="20"/>
    </w:rPr>
  </w:style>
  <w:style w:type="character" w:styleId="ad">
    <w:name w:val="footnote reference"/>
    <w:semiHidden/>
    <w:rsid w:val="001969DC"/>
    <w:rPr>
      <w:vertAlign w:val="superscript"/>
    </w:rPr>
  </w:style>
  <w:style w:type="paragraph" w:styleId="ae">
    <w:name w:val="Body Text"/>
    <w:basedOn w:val="a0"/>
    <w:link w:val="af"/>
    <w:rsid w:val="00B649B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22">
    <w:name w:val="Body Text 2"/>
    <w:basedOn w:val="a0"/>
    <w:rsid w:val="00B649B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customStyle="1" w:styleId="Style1">
    <w:name w:val="Style1"/>
    <w:basedOn w:val="a0"/>
    <w:rsid w:val="002A5913"/>
    <w:pPr>
      <w:widowControl w:val="0"/>
      <w:autoSpaceDE w:val="0"/>
      <w:autoSpaceDN w:val="0"/>
      <w:adjustRightInd w:val="0"/>
      <w:spacing w:line="396" w:lineRule="exact"/>
    </w:pPr>
  </w:style>
  <w:style w:type="paragraph" w:customStyle="1" w:styleId="Style3">
    <w:name w:val="Style3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2A5913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0"/>
    <w:rsid w:val="002A5913"/>
    <w:pPr>
      <w:widowControl w:val="0"/>
      <w:autoSpaceDE w:val="0"/>
      <w:autoSpaceDN w:val="0"/>
      <w:adjustRightInd w:val="0"/>
      <w:spacing w:line="394" w:lineRule="exact"/>
    </w:pPr>
  </w:style>
  <w:style w:type="character" w:customStyle="1" w:styleId="FontStyle12">
    <w:name w:val="Font Style12"/>
    <w:rsid w:val="002A59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2A591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rsid w:val="002A5913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styleId="af0">
    <w:name w:val="List"/>
    <w:basedOn w:val="a0"/>
    <w:rsid w:val="00F9015F"/>
    <w:pPr>
      <w:ind w:left="283" w:right="-57" w:hanging="283"/>
    </w:pPr>
    <w:rPr>
      <w:rFonts w:eastAsia="Calibri"/>
      <w:sz w:val="28"/>
      <w:szCs w:val="28"/>
      <w:lang w:eastAsia="en-US"/>
    </w:rPr>
  </w:style>
  <w:style w:type="character" w:customStyle="1" w:styleId="ac">
    <w:name w:val="Текст сноски Знак"/>
    <w:link w:val="ab"/>
    <w:semiHidden/>
    <w:locked/>
    <w:rsid w:val="00BA143E"/>
    <w:rPr>
      <w:lang w:val="ru-RU" w:eastAsia="ru-RU" w:bidi="ar-SA"/>
    </w:rPr>
  </w:style>
  <w:style w:type="character" w:customStyle="1" w:styleId="FontStyle11">
    <w:name w:val="Font Style11"/>
    <w:rsid w:val="00181F87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footer"/>
    <w:basedOn w:val="a0"/>
    <w:rsid w:val="00A81BEA"/>
    <w:pPr>
      <w:tabs>
        <w:tab w:val="center" w:pos="4677"/>
        <w:tab w:val="right" w:pos="9355"/>
      </w:tabs>
    </w:pPr>
  </w:style>
  <w:style w:type="paragraph" w:customStyle="1" w:styleId="a">
    <w:name w:val="список с точками"/>
    <w:basedOn w:val="a0"/>
    <w:rsid w:val="007035F7"/>
    <w:pPr>
      <w:numPr>
        <w:numId w:val="5"/>
      </w:numPr>
      <w:spacing w:line="312" w:lineRule="auto"/>
      <w:jc w:val="both"/>
    </w:pPr>
  </w:style>
  <w:style w:type="paragraph" w:customStyle="1" w:styleId="af2">
    <w:name w:val="Абзац_СУБД"/>
    <w:basedOn w:val="a0"/>
    <w:rsid w:val="007035F7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ConsPlusNonformat">
    <w:name w:val="ConsPlusNonformat"/>
    <w:rsid w:val="00BF482B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styleId="af3">
    <w:name w:val="Hyperlink"/>
    <w:rsid w:val="00BF482B"/>
    <w:rPr>
      <w:rFonts w:cs="Times New Roman"/>
      <w:color w:val="0000FF"/>
      <w:u w:val="single"/>
    </w:rPr>
  </w:style>
  <w:style w:type="paragraph" w:customStyle="1" w:styleId="12">
    <w:name w:val="Заголовок оглавления1"/>
    <w:basedOn w:val="1"/>
    <w:next w:val="a0"/>
    <w:rsid w:val="00BF482B"/>
    <w:pPr>
      <w:keepNext w:val="0"/>
      <w:tabs>
        <w:tab w:val="left" w:pos="284"/>
      </w:tabs>
      <w:spacing w:line="276" w:lineRule="auto"/>
      <w:ind w:left="720" w:firstLine="0"/>
      <w:jc w:val="left"/>
      <w:outlineLvl w:val="9"/>
    </w:pPr>
    <w:rPr>
      <w:rFonts w:eastAsia="Calibri"/>
      <w:bCs w:val="0"/>
      <w:caps/>
      <w:color w:val="000000"/>
      <w:szCs w:val="28"/>
      <w:lang w:eastAsia="en-US"/>
    </w:rPr>
  </w:style>
  <w:style w:type="paragraph" w:styleId="13">
    <w:name w:val="toc 1"/>
    <w:basedOn w:val="a0"/>
    <w:next w:val="a0"/>
    <w:autoRedefine/>
    <w:rsid w:val="00BF482B"/>
    <w:pPr>
      <w:spacing w:before="120" w:after="120"/>
    </w:pPr>
    <w:rPr>
      <w:rFonts w:ascii="Calibri" w:eastAsia="Calibri" w:hAnsi="Calibri"/>
      <w:b/>
      <w:bCs/>
      <w:caps/>
      <w:sz w:val="20"/>
      <w:szCs w:val="20"/>
    </w:rPr>
  </w:style>
  <w:style w:type="paragraph" w:customStyle="1" w:styleId="af4">
    <w:name w:val="Знак Знак Знак"/>
    <w:basedOn w:val="a0"/>
    <w:rsid w:val="00BA3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vts12">
    <w:name w:val="rvts12"/>
    <w:basedOn w:val="a1"/>
    <w:rsid w:val="00C61CB2"/>
    <w:rPr>
      <w:sz w:val="26"/>
      <w:szCs w:val="26"/>
    </w:rPr>
  </w:style>
  <w:style w:type="paragraph" w:customStyle="1" w:styleId="rvps34">
    <w:name w:val="rvps34"/>
    <w:basedOn w:val="a0"/>
    <w:rsid w:val="00C61CB2"/>
    <w:pPr>
      <w:ind w:right="45" w:firstLine="855"/>
      <w:jc w:val="both"/>
    </w:pPr>
  </w:style>
  <w:style w:type="paragraph" w:customStyle="1" w:styleId="rvps35">
    <w:name w:val="rvps35"/>
    <w:basedOn w:val="a0"/>
    <w:rsid w:val="00C61CB2"/>
    <w:pPr>
      <w:ind w:right="45"/>
      <w:jc w:val="both"/>
    </w:pPr>
  </w:style>
  <w:style w:type="paragraph" w:styleId="af5">
    <w:name w:val="Body Text First Indent"/>
    <w:basedOn w:val="ae"/>
    <w:rsid w:val="009B5BC5"/>
    <w:pPr>
      <w:widowControl/>
      <w:autoSpaceDE/>
      <w:autoSpaceDN/>
      <w:adjustRightInd/>
      <w:ind w:left="-57" w:right="-57" w:firstLine="210"/>
    </w:pPr>
    <w:rPr>
      <w:rFonts w:eastAsia="Calibri"/>
      <w:sz w:val="28"/>
      <w:szCs w:val="28"/>
      <w:lang w:eastAsia="en-US"/>
    </w:rPr>
  </w:style>
  <w:style w:type="paragraph" w:customStyle="1" w:styleId="rvps13">
    <w:name w:val="rvps13"/>
    <w:basedOn w:val="a0"/>
    <w:rsid w:val="00CA77FD"/>
    <w:pPr>
      <w:keepNext/>
      <w:spacing w:line="360" w:lineRule="auto"/>
      <w:ind w:firstLine="720"/>
      <w:jc w:val="center"/>
    </w:pPr>
  </w:style>
  <w:style w:type="paragraph" w:customStyle="1" w:styleId="af6">
    <w:name w:val="Основной б.о."/>
    <w:basedOn w:val="a0"/>
    <w:next w:val="a0"/>
    <w:rsid w:val="00D90632"/>
    <w:pPr>
      <w:jc w:val="both"/>
    </w:pPr>
    <w:rPr>
      <w:sz w:val="28"/>
      <w:szCs w:val="20"/>
    </w:rPr>
  </w:style>
  <w:style w:type="paragraph" w:customStyle="1" w:styleId="ConsPlusTitle">
    <w:name w:val="ConsPlusTitle"/>
    <w:rsid w:val="00D906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7">
    <w:name w:val="Table Grid"/>
    <w:basedOn w:val="a2"/>
    <w:rsid w:val="00866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866B07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styleId="af8">
    <w:name w:val="List Paragraph"/>
    <w:basedOn w:val="a0"/>
    <w:qFormat/>
    <w:rsid w:val="008D3E57"/>
    <w:pPr>
      <w:ind w:left="708"/>
    </w:pPr>
  </w:style>
  <w:style w:type="paragraph" w:styleId="af9">
    <w:name w:val="Normal (Web)"/>
    <w:basedOn w:val="a0"/>
    <w:rsid w:val="00237809"/>
    <w:pPr>
      <w:spacing w:before="100" w:beforeAutospacing="1" w:after="15" w:line="300" w:lineRule="atLeast"/>
    </w:pPr>
    <w:rPr>
      <w:rFonts w:ascii="Tahoma" w:hAnsi="Tahoma" w:cs="Tahoma"/>
      <w:color w:val="1F4154"/>
      <w:sz w:val="18"/>
      <w:szCs w:val="18"/>
    </w:rPr>
  </w:style>
  <w:style w:type="character" w:styleId="afa">
    <w:name w:val="Strong"/>
    <w:basedOn w:val="a1"/>
    <w:uiPriority w:val="22"/>
    <w:qFormat/>
    <w:rsid w:val="00DF5FEA"/>
    <w:rPr>
      <w:b/>
      <w:bCs/>
    </w:rPr>
  </w:style>
  <w:style w:type="character" w:styleId="afb">
    <w:name w:val="FollowedHyperlink"/>
    <w:basedOn w:val="a1"/>
    <w:rsid w:val="008C140F"/>
    <w:rPr>
      <w:color w:val="800080"/>
      <w:u w:val="single"/>
    </w:rPr>
  </w:style>
  <w:style w:type="paragraph" w:customStyle="1" w:styleId="Style31">
    <w:name w:val="Style31"/>
    <w:basedOn w:val="a0"/>
    <w:rsid w:val="00813967"/>
    <w:pPr>
      <w:widowControl w:val="0"/>
      <w:autoSpaceDE w:val="0"/>
      <w:autoSpaceDN w:val="0"/>
      <w:adjustRightInd w:val="0"/>
      <w:spacing w:line="274" w:lineRule="exact"/>
      <w:ind w:hanging="2059"/>
    </w:pPr>
  </w:style>
  <w:style w:type="character" w:customStyle="1" w:styleId="FontStyle145">
    <w:name w:val="Font Style145"/>
    <w:basedOn w:val="a1"/>
    <w:rsid w:val="00813967"/>
    <w:rPr>
      <w:rFonts w:ascii="Times New Roman" w:hAnsi="Times New Roman" w:cs="Times New Roman"/>
      <w:sz w:val="20"/>
      <w:szCs w:val="20"/>
    </w:rPr>
  </w:style>
  <w:style w:type="paragraph" w:customStyle="1" w:styleId="Style41">
    <w:name w:val="Style41"/>
    <w:basedOn w:val="a0"/>
    <w:rsid w:val="00813967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22">
    <w:name w:val="Style22"/>
    <w:basedOn w:val="a0"/>
    <w:rsid w:val="00813967"/>
    <w:pPr>
      <w:widowControl w:val="0"/>
      <w:autoSpaceDE w:val="0"/>
      <w:autoSpaceDN w:val="0"/>
      <w:adjustRightInd w:val="0"/>
      <w:spacing w:line="276" w:lineRule="exact"/>
      <w:ind w:firstLine="475"/>
      <w:jc w:val="both"/>
    </w:pPr>
  </w:style>
  <w:style w:type="paragraph" w:customStyle="1" w:styleId="Style21">
    <w:name w:val="Style21"/>
    <w:basedOn w:val="a0"/>
    <w:rsid w:val="00813967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94">
    <w:name w:val="Style94"/>
    <w:basedOn w:val="a0"/>
    <w:rsid w:val="00813967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36">
    <w:name w:val="Font Style136"/>
    <w:basedOn w:val="a1"/>
    <w:rsid w:val="0081396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basedOn w:val="a1"/>
    <w:rsid w:val="00813967"/>
    <w:rPr>
      <w:rFonts w:ascii="Constantia" w:hAnsi="Constantia" w:cs="Constantia" w:hint="default"/>
      <w:b/>
      <w:bCs/>
      <w:sz w:val="20"/>
      <w:szCs w:val="20"/>
    </w:rPr>
  </w:style>
  <w:style w:type="paragraph" w:customStyle="1" w:styleId="Iauiue2">
    <w:name w:val="Iau?iue2"/>
    <w:rsid w:val="00C20046"/>
    <w:pPr>
      <w:snapToGrid w:val="0"/>
    </w:pPr>
    <w:rPr>
      <w:rFonts w:ascii="Times NR Cyr MT" w:hAnsi="Times NR Cyr MT"/>
    </w:rPr>
  </w:style>
  <w:style w:type="character" w:customStyle="1" w:styleId="FontStyle38">
    <w:name w:val="Font Style38"/>
    <w:basedOn w:val="a1"/>
    <w:rsid w:val="00235444"/>
    <w:rPr>
      <w:rFonts w:ascii="Times New Roman" w:hAnsi="Times New Roman" w:cs="Times New Roman"/>
      <w:sz w:val="18"/>
      <w:szCs w:val="18"/>
    </w:rPr>
  </w:style>
  <w:style w:type="paragraph" w:customStyle="1" w:styleId="Style25">
    <w:name w:val="Style25"/>
    <w:basedOn w:val="a0"/>
    <w:rsid w:val="004D668C"/>
    <w:pPr>
      <w:widowControl w:val="0"/>
      <w:autoSpaceDE w:val="0"/>
      <w:autoSpaceDN w:val="0"/>
      <w:adjustRightInd w:val="0"/>
      <w:spacing w:line="230" w:lineRule="exact"/>
      <w:ind w:hanging="187"/>
    </w:pPr>
  </w:style>
  <w:style w:type="character" w:customStyle="1" w:styleId="60">
    <w:name w:val="Заголовок 6 Знак"/>
    <w:basedOn w:val="a1"/>
    <w:link w:val="6"/>
    <w:semiHidden/>
    <w:rsid w:val="00033FF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1"/>
    <w:rsid w:val="00033FF9"/>
  </w:style>
  <w:style w:type="character" w:customStyle="1" w:styleId="a8">
    <w:name w:val="Верхний колонтитул Знак"/>
    <w:basedOn w:val="a1"/>
    <w:link w:val="a7"/>
    <w:uiPriority w:val="99"/>
    <w:rsid w:val="00B877ED"/>
    <w:rPr>
      <w:sz w:val="24"/>
      <w:szCs w:val="24"/>
    </w:rPr>
  </w:style>
  <w:style w:type="character" w:customStyle="1" w:styleId="70">
    <w:name w:val="Заголовок 7 Знак"/>
    <w:basedOn w:val="a1"/>
    <w:link w:val="7"/>
    <w:semiHidden/>
    <w:rsid w:val="00CF3EEE"/>
    <w:rPr>
      <w:rFonts w:ascii="Calibri" w:eastAsia="Times New Roman" w:hAnsi="Calibri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7A179B"/>
    <w:rPr>
      <w:b/>
      <w:bCs/>
      <w:sz w:val="28"/>
      <w:szCs w:val="24"/>
    </w:rPr>
  </w:style>
  <w:style w:type="character" w:customStyle="1" w:styleId="21">
    <w:name w:val="Основной текст с отступом 2 Знак"/>
    <w:basedOn w:val="a1"/>
    <w:link w:val="20"/>
    <w:rsid w:val="007A179B"/>
    <w:rPr>
      <w:sz w:val="28"/>
      <w:szCs w:val="24"/>
    </w:rPr>
  </w:style>
  <w:style w:type="character" w:customStyle="1" w:styleId="30">
    <w:name w:val="Основной текст с отступом 3 Знак"/>
    <w:basedOn w:val="a1"/>
    <w:link w:val="3"/>
    <w:rsid w:val="007A179B"/>
    <w:rPr>
      <w:sz w:val="28"/>
      <w:szCs w:val="24"/>
    </w:rPr>
  </w:style>
  <w:style w:type="character" w:customStyle="1" w:styleId="af">
    <w:name w:val="Основной текст Знак"/>
    <w:basedOn w:val="a1"/>
    <w:link w:val="ae"/>
    <w:rsid w:val="007A1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05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ЦИЛИ И ЗАДАЧИ НАУЧНО-ПЕДАГОГИЧЕСКОЙ ПРАКТИКИ</vt:lpstr>
    </vt:vector>
  </TitlesOfParts>
  <Company>Krokoz™</Company>
  <LinksUpToDate>false</LinksUpToDate>
  <CharactersWithSpaces>1768</CharactersWithSpaces>
  <SharedDoc>false</SharedDoc>
  <HLinks>
    <vt:vector size="24" baseType="variant">
      <vt:variant>
        <vt:i4>4980738</vt:i4>
      </vt:variant>
      <vt:variant>
        <vt:i4>9</vt:i4>
      </vt:variant>
      <vt:variant>
        <vt:i4>0</vt:i4>
      </vt:variant>
      <vt:variant>
        <vt:i4>5</vt:i4>
      </vt:variant>
      <vt:variant>
        <vt:lpwstr>http://ibooks.ru/product.php?productid=345132</vt:lpwstr>
      </vt:variant>
      <vt:variant>
        <vt:lpwstr/>
      </vt:variant>
      <vt:variant>
        <vt:i4>4915207</vt:i4>
      </vt:variant>
      <vt:variant>
        <vt:i4>6</vt:i4>
      </vt:variant>
      <vt:variant>
        <vt:i4>0</vt:i4>
      </vt:variant>
      <vt:variant>
        <vt:i4>5</vt:i4>
      </vt:variant>
      <vt:variant>
        <vt:lpwstr>http://ibooks.ru/product.php?productid=340418</vt:lpwstr>
      </vt:variant>
      <vt:variant>
        <vt:lpwstr/>
      </vt:variant>
      <vt:variant>
        <vt:i4>7602279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https://www.biblio-online.ru/viewer/E990D04C-12BB-4180-8802-823542A59955</vt:lpwstr>
      </vt:variant>
      <vt:variant>
        <vt:lpwstr>page/1</vt:lpwstr>
      </vt:variant>
      <vt:variant>
        <vt:i4>4849692</vt:i4>
      </vt:variant>
      <vt:variant>
        <vt:i4>0</vt:i4>
      </vt:variant>
      <vt:variant>
        <vt:i4>0</vt:i4>
      </vt:variant>
      <vt:variant>
        <vt:i4>5</vt:i4>
      </vt:variant>
      <vt:variant>
        <vt:lpwstr>http://ibooks.ru/reading.php?productid=22634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ЦИЛИ И ЗАДАЧИ НАУЧНО-ПЕДАГОГИЧЕСКОЙ ПРАКТИКИ</dc:title>
  <dc:creator>ЦИТ</dc:creator>
  <cp:lastModifiedBy>DakhnyukL.M</cp:lastModifiedBy>
  <cp:revision>13</cp:revision>
  <cp:lastPrinted>2018-03-06T09:44:00Z</cp:lastPrinted>
  <dcterms:created xsi:type="dcterms:W3CDTF">2018-02-27T07:46:00Z</dcterms:created>
  <dcterms:modified xsi:type="dcterms:W3CDTF">2021-02-11T09:19:00Z</dcterms:modified>
</cp:coreProperties>
</file>